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533a" w14:textId="c8a5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Калетаева Д. А. Министром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2018 года № 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Калетаева Дархана Амановича Министром общественного развития Республики Казахстан, освободив от должности Министра по делам религий и гражданского общества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