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ccd04" w14:textId="05ccd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образовании, переименовании и упразднении некоторых судов Республики Казахстан и кадровых вопросах судов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18 июля 2018 года № 717.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82 Конституции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25 декабря 2000 года "О судебной системе и статусе судей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rPr>
          <w:rFonts w:ascii="Times New Roman"/>
          <w:b w:val="false"/>
          <w:i w:val="false"/>
          <w:color w:val="000000"/>
          <w:sz w:val="28"/>
        </w:rPr>
        <w:t xml:space="preserve">  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Образовать: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 города Шымкента;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специализированный межрайонный суд по делам несовершеннолетних города Шымкента;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специализированный межрайонный суд по уголовным делам города Шымкента;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специализированный межрайонный экономический суд города Шымкента;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специализированный административный суд города Туркестана Туркестанской области;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специализированный следственный суд города Туркестана Туркестанской области.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Переименовать: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Южно-Казахстанский областной суд в Туркестанский областной суд;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районные и приравненные к ним суды Южно-Казахстанской области в районные и приравненные к ним суды Туркестанской области;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районные и приравненные к ним суды города Шымкента Южно-Казахстанской области в районные и приравненные к ним суды города Шымкента;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Мактааральский районный суд Южно-Казахстанской области в Жетысайский районный суд Туркестанской области;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районный суд № 2 Мактааральского района Южно-Казахстанской области в Мактааральский районный суд Туркестанской области;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районный суд № 2 Сарыагашского района Южно-Казахстанской области в Келесский районный суд Туркестанской области.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Считать председателей и судей переименуемых судов председателями и судьями переименованных судов.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Упразднить районный суд № 3 Мактааральского района Южно-Казахстанской области.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Назначить на должности и освободить от должностей некоторых председателей и судей судов согласно приложению к настоящему Указу.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Создать республиканское государственное учреждение "Администратор судов по городу Шымкенту Департамента по обеспечению деятельности судов при Верховном Суде Республики Казахстан (аппарата Верховного Суда Республики Казахстан)".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Переименовать республиканское государственное учреждение "Администратор судов по Южно-Казахстанской области Департамента по обеспечению деятельности судов при Верховном Суде Республики Казахстан (аппарата Верховного Суда Республики Казахстан)" в республиканское государственное учреждение "Администратор судов по Туркестанской области Департамента по обеспечению деятельности судов при Верховном Суде Республики Казахстан (аппарата Верховного Суда Республики Казахстан)".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8.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Указом Президента РК от 19.01.2023 </w:t>
      </w:r>
      <w:r>
        <w:rPr>
          <w:rFonts w:ascii="Times New Roman"/>
          <w:b w:val="false"/>
          <w:i w:val="false"/>
          <w:color w:val="000000"/>
          <w:sz w:val="28"/>
        </w:rPr>
        <w:t>№ 106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Верховному Суду Республики Казахстан, Высшему Судебному Совету Республики Казахстан принять меры, вытекающие из настоящего Указа.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Настоящий Указ вводится в действие со дня подписания.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Н. НАЗАРБАЕВ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Указу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18 июля 2018 года № 717 </w:t>
            </w:r>
          </w:p>
        </w:tc>
      </w:tr>
    </w:tbl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Назначить на должность председателя:  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Акмолинской области:  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Атбасарского районного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Бекенова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Нурлана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Садуевича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Астраханского районного суда этой же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Жаксынского районного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Ахметжанова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Ермека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Басбатыровича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Жаркаинского районного суда этой же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Актюбинской области: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Иргизского районного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Бакытжана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Ерлана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Сагынайулы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суда № 2 города Актобе этой же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следственного суда города Актобе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Дуйсена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Максата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Кудайбергенулы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председателя Мартукского районного суда этой же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города Актобе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Сембекова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Каната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Сеитжаппаровича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;  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Алматинской области: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следственного суда города Талдыкоргана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Алдабергенова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Айдына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Сайлаубековича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Талгарского районного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Текетаева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Максута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Нысанбаевича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Талдыкорганского специализированного межрайонного административного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Алдабергенову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Эльмиру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Сатыбалдиевну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Атырауской области: 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следственного суда города Атырау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Дюсебалиеву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Бахытгуль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Сагиновну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суда № 2 города Атырау этой же области; 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Восточно-Казахстанской области: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Аягузского районного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Мергембаева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Бергали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Нургалиевича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председателя Зайсанского районного суда этой же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Бескарагайского районного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Ардака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Серикбосыновича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Зайсанского районного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Хасенбаева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Нияза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Зиядабекулы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Курчумского районного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Байжумина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Нурлана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Болтановича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районного суда № 2 Зыряновского района этой же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 № 2 Зыряновского района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Ерлана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Мурзатаевича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Зыряновского районного суда этой же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следственного суда города Усть-Каменогорска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Сарсенбаева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Слямжановича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суда № 2 города Усть-Каменогорска этой же области; 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Карагандинской области: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Жезказганского городского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Шортанбаева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Жанболата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Бектурсыновича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председателя специализированного административного суда города Темиртау этой же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административного суда города Темиртау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Сыздыкова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Ерлана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Ергалиевича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Шахтинского городского суда этой же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Темиртауского городского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Амрашева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Талгата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Балташевича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Саранского городского суда этой же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Улытауского районного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Базылову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Гулсим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Зеймолдаевну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Октябрьского районного суда города Караганды этой же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Костанайской области: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следственного суда города Костаная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Раисова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Абая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Абдыгалиевича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специализированного межрайонного суда по уголовным делам этой же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Кызылординской области:  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следственного суда города Кызылорды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Турганбаева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Марата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Айтбаевича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председателя Байконырского городского суда этой же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Мангистауской области: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следственного суда города Актау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Елемесова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Бауыржана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Жаумитбаевича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председателя Мунайлинского районного суда этой же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Павлодарской области: 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Актогайского районного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Кенишева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Серика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Болатказыевича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Экибастузского городского суда этой же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Иртышского районного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Нуржанову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Динару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Кабдылманаповну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;  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Павлодарского городского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Жаманбаева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Бакытбергена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Мейрхановича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специализированного межрайонного экономического суда Восточно-Казахстанской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Северо-Казахстанской области: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 № 2 Тайыншинского района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Альназирова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Кайроша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Бейсековича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Зерендинского районного суда Акмолинской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следственного суда города Петропавловска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Кайратулы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Даурена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специализированного межрайонного суда по делам несовершеннолетних этой же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района Шал акына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Курынову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Татьяну Борисовну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суда № 2 города Петропавловска этой же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Туркестанской области: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Тюлькубасского районного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Бекназарова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Маратали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Усербаевича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Алмалинского районного суда города Алматы;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городу Шымкенту: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следственного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Мынбатырова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Галыма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Канбатыровича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освобождением от должности председателя военного суда Шымкентского гарнизона; 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городу Алматы: 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 № 2 Жетысуского района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Мыятбекова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Турысбека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Ерболгановича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председателя Талгарского районного суда Алматинской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межрайонного следственного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Катыкбаева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Болатбека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Адильхановича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Алматинского городского суда;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городу Астане: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межрайонного следственного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Бекназарова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Наримана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Бектасовича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специализированного межрайонного экономического суда города Астаны.</w:t>
            </w:r>
          </w:p>
        </w:tc>
      </w:tr>
    </w:tbl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Назначить на должность судьи: 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города Шымкента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Ауезова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Наурызбая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Тажихановича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Южно-Казахстанского областного суда;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Биболова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Нурлана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Зулпыхаровича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Южно-Казахстанского областного суда;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Дюсебекова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Байдыбека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Саулебековича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Южно-Казахстанского областного суда;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Керимшеева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Адила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Кулмановича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Южно-Казахстанского областного суда;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Ким Жанну Викторовну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Южно-Казахстанского областного суда;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Кыдырбаеву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Гульмиру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Дурысбековну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Южно-Казахстанского областного суда;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Мирошникова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Виталия Николаевича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Южно-Казахстанского областного суда;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Орынбаеву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Лауру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Орынбаевну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Южно-Казахстанского областного суда;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Парфенова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Мухтара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Абаевича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Южно-Казахстанского областного суда;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Смайлову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Тамару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Халиевну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Южно-Казахстанского областного суда;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Такишеву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Ляйлю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Маденовну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Южно-Казахстанского областного суда;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Чокморову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Аиду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Суеркуловну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Южно-Казахстанского областного суда;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Восточно-Казахстанского областного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Берекбулова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Ернара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Бухарбаевича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суда № 2 города Семея Восточно-Казахстанской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Николаеву Ирину Владимировну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специализированного административного суда города Усть-Каменогорска Восточно-Казахстанской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Кызылординского областного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Омиртайулы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Нурлана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Акмолинского областного суда;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Северо-Казахстанского областного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Садыкову Сауле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Жолдасовну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председателя Жамбылского районного суда Северо-Казахстанской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Акмолинской области: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межрайонного экономического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Жакупова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Ашмухамбетовича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председателя Жаксынского районного суда этой же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Актюбинской области: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следственного суда города Актобе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Абдирова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Амантаевича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председателя Айтекебийского районного суда этой же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Алматинской области: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Талдыкорганского городского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Киргабакова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Марлена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Болатовича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Семейского городского суда Восточно-Казахстанской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Восточно-Казахстанской области: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Риддерского городского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Оспанову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Галию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Женисовну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председателя специализированного административного суда города Риддера этой же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межрайонного экономического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Жунуспекову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Салтанат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Серикжановну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районного суда № 2 Курчумского района этой же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№ 2 города Семея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Шымырова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Ермека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Тлеубековича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председателя Курчумского районного суда этой же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Карагандинской области:  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Бухар-Жырауского районного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Муталяпову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Айгуль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Толегеновну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Каражалского городского суда этой же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 № 2 Казыбекбийского района города Караганды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Жолкенова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Шамшильдина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Жолкеновича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председателя специализированного административного суда города Шахтинска этой же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межрайонного административного суда города Караганды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Дюсенбаева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Даурена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Какемовича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Кызылжарского районного суда Северо-Казахстанской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Максутова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Данияра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Ныгметовича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Шахтинского городского суда этой же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Хожабергенова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Марата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Амангельдиевича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председателя Каражалского городского суда этой же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Костанайской области: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межрайонного экономического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Найманова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Мурата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Кулбаевича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председателя Костанайского городского суда этой же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Мангистауской области: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Жанаозенского городского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Даргулову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Несип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Терекбаевну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Каракиянского районного суда этой же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Тупкараганского районного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Бегенова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Едиге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Берекетовича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суда № 2 города Актау этой же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Северо-Казахстанской области: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Петропавловского городского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Джаналину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Асем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Маратовну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суда района имени Магжана Жумабаева этой же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административного суда города Петропавловска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Уразамбетову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Эльвиру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Назимбековну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специализированного межрайонного суда по уголовным делам этой же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Туркестанской области: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Жетысайского районного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Кожамкулова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Ермека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Амангельдиевича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районного суда № 3 Мактааральского района Южно-Казахстанской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Казыгуртского районного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Рахимбаеву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Гульмиру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Дихановну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специализированного межрайонного экономического суда Костанайской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Мактааральского районного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Саркулова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Иржана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Джолбарисовича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районного суда № 3 Мактааральского района Южно-Казахстанской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административного суда города Туркестана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Жанысбаеву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Гулзат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Усеновну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Толебийского районного суда Южно-Казахстанской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следственного суда города Туркестана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Космуратова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Абдуали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Сматуллаевича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Арысского районного суда Южно-Казахстанской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городу Шымкенту: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Аль-Фарабийского районного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Медеубекову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Акылбековну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специализированного межрайонного суда по уголовным делам Южно-Казахстанской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межрайонного суда по делам несовершеннолетних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Балтаеву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Ферузу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Анаркулкызы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специализированного межрайонного суда по делам несовершеннолетних Южно-Казахстанской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Рустемову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Айгул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Максатбековну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специализированного межрайонного суда по делам несовершеннолетних Южно-Казахстанской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межрайонного суда по уголовным делам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Абинура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Бердыбековича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специализированного межрайонного суда по уголовным делам Южно-Казахстанской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Шахидинова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Абсаттара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Абдукаликовича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специализированного межрайонного суда по уголовным делам Южно-Казахстанской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межрайонного экономического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Дербисову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Айгуль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Мамировну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специализированного межрайонного экономического суда Южно-Казахстанской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Жусипову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Айгуль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Даутовну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специализированного межрайонного экономического суда Южно-Казахстанской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Калдиеву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Луару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Нурмаханбеткызы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специализированного межрайонного экономического суда Южно-Казахстанской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Серика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Сейтжанулы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специализированного межрайонного экономического суда Южно-Казахстанской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Муздыбаеву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Махаббат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Амангельдыкызы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специализированного межрайонного экономического суда Южно-Казахстанской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Рахынбаева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Нурдаулета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Нурлыбекулы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специализированного межрайонного экономического суда Южно-Казахстанской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Сатыбалдиеву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Кулмановну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специализированного межрайонного экономического суда Южно-Казахстанской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Турлыбекову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Гульжан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Паезиллаевну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специализированного межрайонного экономического суда Южно-Казахстанской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городу Алматы: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межрайонного следственного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Джарилгасову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Марал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Серикбаевну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Алмалинского районного суда города Алматы;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городу Астане: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Алматинского районного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Байкенову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Айгуль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Бакытовну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Бурабайского районного суда Акмолинской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Бозжигитову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Айнаш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Дуйсенбаевну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Костанайского городского суда Костанайской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Мырзатаеву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Эльмиру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Адехановну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суда № 2 города Петропавловска Северо-Казахстанской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Щеглова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Сержана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Бахытбековича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Павлодарского городского суда Павлодарской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Есильского районного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Аяпбергенову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Айгуль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Дуйсенбековну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Рудненского городского суда Костанайской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Давлетову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Мадииу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Муратовну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Семейского городского суда Восточно-Казахстанской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Сарыаркинского районного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Рашкалиеву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Гульзаду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Елтаевну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Костанайского городского суда Костанайской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Шаймерденову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Айгуль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Садыковну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специализированного межрайонного суда по делам несовершеннолетних Карагандинской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Шамшильдин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Толкын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Костанайского городского суда Костанайской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межрайонного экономического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Нургалиеву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Жанар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Джамбуловну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Павлодарского городского суда Павлодарской области.</w:t>
            </w:r>
          </w:p>
        </w:tc>
      </w:tr>
    </w:tbl>
    <w:bookmarkStart w:name="z11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Освободить от занимаемых должностей: </w:t>
      </w:r>
    </w:p>
    <w:bookmarkEnd w:id="9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Актюбинского областного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Алматову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Бахыт-Жамал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Шаховну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связи с уходом в отставку;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Алматинского областного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Сагымбекова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Жасамурата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Абылмажиновича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связи с уходом в отставку; 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Военного суда 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Рычкова Владимира Васильевича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связи с достижением пенсионного возраста;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Восточно-Казахстанского областного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Бычкова Владимира Евгеньевича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связи с уходом в отставку; 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судей Мангистауского областного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Имангалиеву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Гулжахан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Мурзагуловну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связи с уходом в отставку; 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Шоканову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Бекзат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Шугаевну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связи с уходом в отставку;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Акмолинской области: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председателя Шортандинского районного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Бейсекеева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Каната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Амиржановича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собственному желанию, с прекращением полномочий судьи;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Алматинской области: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Енбекшиказахского районного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Чутанбаева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Бургутбая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Имашовича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связи со смертью;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Жамбылской области: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Таразского городского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Бейсенбаева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Досбола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Токтарбековича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решению дисциплинарной комиссии Судебного жюри о необходимости освобождения от должности судьи за совершение дисциплинарного проступка; 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Карагандинской области: 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судьи Октябрьского районного суда города Караганды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Жумагулова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Маулета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Ахановича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связи с уходом в отставку.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