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5f07" w14:textId="e0a5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августа 2018 года № 722.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Секретно.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Секретно.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изменения и дополнение, которые вносятся в некоторые указы Президента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национальной безопасности Республики Казахстан в установленном законодательством порядке обеспечить принятие мер, вытекающих из настоящего Указа.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вводится в действие со дня его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августа 2018 года № 722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 </w:t>
      </w:r>
      <w:r>
        <w:br/>
      </w:r>
      <w:r>
        <w:rPr>
          <w:rFonts w:ascii="Times New Roman"/>
          <w:b/>
          <w:i w:val="false"/>
          <w:color w:val="000000"/>
        </w:rPr>
        <w:t xml:space="preserve">которые вносятся в некоторые указы Президента Республики Казахстан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1996 года № 2922 "Об утверждении Положения о Комитете национальной безопасности Республики Казахстан":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национальной безопасности Республики Казахстан, утвержденном вышеназванным Указом: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"Комитет национальной безопасности" </w:t>
      </w:r>
      <w:r>
        <w:rPr>
          <w:rFonts w:ascii="Times New Roman"/>
          <w:b w:val="false"/>
          <w:i w:val="false"/>
          <w:color w:val="000000"/>
          <w:sz w:val="28"/>
        </w:rPr>
        <w:t>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территориальных органов, находящихся в ведении Комитета национальной безопасности и его ведомств":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16 изложить в следующей редакции*: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Департамент Комитета национальной безопасности Республики Казахстан по Туркестанской области.";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17 следующего содержания*: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Департамент Комитета национальной безопасности Республики Казахстан по городу Шымкенту.".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Секретно.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Указом Президента РК от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вводится в действие со дня завершения предусмотренных законодательством Республики Казахстан процедур, связанных с реорганизацией соответствующего государственного учреждения.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