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0eae" w14:textId="b590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Ермекбаева Н. Б. Министром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августа 2018 года № 726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Ермекбаева Нурлана Байузаковича Министром обороны Республики Казахстан, освободив от должности помощника Президента – Секретаря Совета Безопасности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