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44874" w14:textId="724487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выборов депутатов Сената Парламента Республики Казахстан от города Шымкента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9 августа 2018 года № 731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44,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50 Конституции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69, </w:t>
      </w:r>
      <w:r>
        <w:rPr>
          <w:rFonts w:ascii="Times New Roman"/>
          <w:b w:val="false"/>
          <w:i w:val="false"/>
          <w:color w:val="000000"/>
          <w:sz w:val="28"/>
        </w:rPr>
        <w:t>статьей 129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19 июня 2018 года № 702 "О некоторых вопросах административно-территориального устройства Республики Казахстан"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Назначить на 5 октября 2018 года выборы депутатов Сената Парламента Республики Казахстан от города Шымкента.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Установить, что проведение голосования, установление итогов выборов и определение срока полномочий депутатов Сената Парламента Республики Казахстан осуществляются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129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"О выборах в Республике Казахстан".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Правительству Республики Казахстан, акиму города Шымкента принять меры по организационному, материально-техническому и финансовому обеспечению выборов депутатов Сената Парламента Республики Казахстан от города Шымкента.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Указ вводится в действие со дня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Н. Назарбаев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