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66fc" w14:textId="1506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Исекешева А. О.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2018 года № 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Исекешева Асета Орентаевича Руководителем Администрации Президента Республики Казахстан, освободив от должности акима города Астана.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