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eeae" w14:textId="4c0e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Султанова Б. Т. акимом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сентября 2018 года № 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Султанова Бахыта Турлыхановича акимом города Астаны, освободив от должности Министра финансов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