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8873" w14:textId="41e8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Жаксылыкова Т. М. помощником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сентября 2018 года № 752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Жаксылыкова Тимура Мекешевича помощником Президента Республики Казахстан.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