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4cea" w14:textId="ec94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сентября 2018 года № 754.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и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 (САПП Республики Казахстан, 2017 г., № 13, ст. 87)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реализации программы модернизации общественного сознания при Президенте Республики Казахстан, образованной вышеназванным Указом: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51"/>
        <w:gridCol w:w="1566"/>
        <w:gridCol w:w="8783"/>
      </w:tblGrid>
      <w:tr>
        <w:trPr>
          <w:trHeight w:val="30" w:hRule="atLeast"/>
        </w:trPr>
        <w:tc>
          <w:tcPr>
            <w:tcW w:w="1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Исекешева Асета Орентаевича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Администрации Президента Республики Казахстан, председателем, </w:t>
            </w:r>
          </w:p>
        </w:tc>
      </w:tr>
      <w:tr>
        <w:trPr>
          <w:trHeight w:val="30" w:hRule="atLeast"/>
        </w:trPr>
        <w:tc>
          <w:tcPr>
            <w:tcW w:w="1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Абдрахимова Габидуллу Рахматуллаевича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г. Шымкента, </w:t>
            </w:r>
          </w:p>
        </w:tc>
      </w:tr>
      <w:tr>
        <w:trPr>
          <w:trHeight w:val="30" w:hRule="atLeast"/>
        </w:trPr>
        <w:tc>
          <w:tcPr>
            <w:tcW w:w="1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Кожахметова Асылбека Базарбаевича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общественного фонда "Гражданский альянс Казахстана" (по согласованию),</w:t>
            </w:r>
          </w:p>
        </w:tc>
      </w:tr>
      <w:tr>
        <w:trPr>
          <w:trHeight w:val="30" w:hRule="atLeast"/>
        </w:trPr>
        <w:tc>
          <w:tcPr>
            <w:tcW w:w="1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Мырзахметова Аскара Исабековича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Жамбылской области,</w:t>
            </w:r>
          </w:p>
        </w:tc>
      </w:tr>
      <w:tr>
        <w:trPr>
          <w:trHeight w:val="30" w:hRule="atLeast"/>
        </w:trPr>
        <w:tc>
          <w:tcPr>
            <w:tcW w:w="1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Прокопенко Леонида Андреевича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Секретариатом Ассамблеи народа Казахстана,</w:t>
            </w:r>
          </w:p>
        </w:tc>
      </w:tr>
      <w:tr>
        <w:trPr>
          <w:trHeight w:val="30" w:hRule="atLeast"/>
        </w:trPr>
        <w:tc>
          <w:tcPr>
            <w:tcW w:w="1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Смаилова Алихана Асхановича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Казахстан,</w:t>
            </w:r>
          </w:p>
        </w:tc>
      </w:tr>
      <w:tr>
        <w:trPr>
          <w:trHeight w:val="30" w:hRule="atLeast"/>
        </w:trPr>
        <w:tc>
          <w:tcPr>
            <w:tcW w:w="1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Тимура Муратовича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национальной экономики Республики Казахстан, </w:t>
            </w:r>
          </w:p>
        </w:tc>
      </w:tr>
      <w:tr>
        <w:trPr>
          <w:trHeight w:val="30" w:hRule="atLeast"/>
        </w:trPr>
        <w:tc>
          <w:tcPr>
            <w:tcW w:w="1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Шукеева Умирзака Естаевича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Премьер-Министра - Министра сельского хозяйства Республики Казахстан;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74"/>
        <w:gridCol w:w="1181"/>
        <w:gridCol w:w="8945"/>
      </w:tblGrid>
      <w:tr>
        <w:trPr>
          <w:trHeight w:val="30" w:hRule="atLeast"/>
        </w:trPr>
        <w:tc>
          <w:tcPr>
            <w:tcW w:w="2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"Ашимбаев Маулен Сагатханулы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международным делам, обороне и безопасности Мажилиса Парламента Республики Казахстан (по согласованию)",</w:t>
            </w:r>
          </w:p>
        </w:tc>
      </w:tr>
      <w:tr>
        <w:trPr>
          <w:trHeight w:val="30" w:hRule="atLeast"/>
        </w:trPr>
        <w:tc>
          <w:tcPr>
            <w:tcW w:w="2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"Калетаев Дархан Аманович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Сената Парламента Республики Казахстан (по согласованию)",</w:t>
            </w:r>
          </w:p>
        </w:tc>
      </w:tr>
      <w:tr>
        <w:trPr>
          <w:trHeight w:val="30" w:hRule="atLeast"/>
        </w:trPr>
        <w:tc>
          <w:tcPr>
            <w:tcW w:w="2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"Султанов Бахыт Турлыханович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Казахстан",</w:t>
            </w:r>
          </w:p>
        </w:tc>
      </w:tr>
      <w:tr>
        <w:trPr>
          <w:trHeight w:val="30" w:hRule="atLeast"/>
        </w:trPr>
        <w:tc>
          <w:tcPr>
            <w:tcW w:w="2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"Туймебаев Жансеит Кансеитович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области"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04"/>
        <w:gridCol w:w="1360"/>
        <w:gridCol w:w="8436"/>
      </w:tblGrid>
      <w:tr>
        <w:trPr>
          <w:trHeight w:val="30" w:hRule="atLeast"/>
        </w:trPr>
        <w:tc>
          <w:tcPr>
            <w:tcW w:w="2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"Ашимбаев Маулен Сагатханулы 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Председателя партии "Нұр Отан" (по согласованию)", </w:t>
            </w:r>
          </w:p>
        </w:tc>
      </w:tr>
      <w:tr>
        <w:trPr>
          <w:trHeight w:val="30" w:hRule="atLeast"/>
        </w:trPr>
        <w:tc>
          <w:tcPr>
            <w:tcW w:w="2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"Калетаев Дархан Аманович 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общественного развития Республики Казахстан, заместитель председателя", </w:t>
            </w:r>
          </w:p>
        </w:tc>
      </w:tr>
      <w:tr>
        <w:trPr>
          <w:trHeight w:val="30" w:hRule="atLeast"/>
        </w:trPr>
        <w:tc>
          <w:tcPr>
            <w:tcW w:w="2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"Султанов Бахыт Турлыханович 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г. Астаны",</w:t>
            </w:r>
          </w:p>
        </w:tc>
      </w:tr>
      <w:tr>
        <w:trPr>
          <w:trHeight w:val="30" w:hRule="atLeast"/>
        </w:trPr>
        <w:tc>
          <w:tcPr>
            <w:tcW w:w="2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"Туймебаев Жансеит Кансеитович 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Туркестанской области";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вышеназванной комиссии: Башмакова А.А., Бекетаева М.Б., Вишняка С.В., Джаксыбекова А.Р., Ермекбаева Н.Б., Еримбетова Н.К., Жусипа Н., Кажыбека Е.З., Калижанова У.К., Касанова З.И., Кокрекбаева К.Н., Кул-Мухаммеда М.А., Мынбая Д.К., Оразалина Н.М., Пулатова Ш.А., Селиверстова С.В., Таракова А.Ю.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