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a845" w14:textId="e0da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11 ноября 1996 года № 3205 "Об утверждении Положения о Центральной избирательной комиссии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сентября 2018 года № 758.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Конституционного закона Республики Казахстан от 26 декабря 1995 года № 2733 "О Президенте Республики Казахстан" ПОСТАНОВЛЯЮ: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ноября 1996 года № 3205 "Об утверждении Положения о Центральной избирательной комиссии Республики Казахстан" (САПП Республики Казахстан, 1996 г., № 44, ст. 424) внести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Центральной избирательной комиссии Республики Казахстан, утвержденном вышеназванным Указом: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Комиссия в пределах своей компетенции в соответствии с законодательством Республики Казахстан осуществляет следующие функции: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на территории Республики Казахстан за исполнением законодательства о выборах и республиканском референдуме и обеспечение его единообразного применения;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в пределах своей компетенции решения, обязательные на всей территории Республики Казахстан, а также иные правовые акты по вопросам организации и проведения выборов;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подготовку и проведение выборов Президента Республики Казахстан, депутатов Мажилиса Парламента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 организацией и проведением выборов депутатов Сената Парламента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регистрирует кандидатов в Президенты Республики Казахстан, выдает им соответствующие удостоверения, отказывает в регистрации или отменяет решение о регистрации кандидата в Президенты, не позднее чем на седьмой день после регистрации кандидатов в Президенты публикует в средствах массовой информации сообщение о регистрации с указанием фамилии, имени, отчества, года рождения, занимаемой должности (занятия), места работы и жительства каждого кандидата в Президенты, а также, в зависимости от усмотрения кандидата в Президенты, сведений о его принадлежности к общественному объединению, национальной принадлежности;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устанавливает соответствие кандидата в Президенты Республики Казахстан предъявляемым к нему Конституцией и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требованиям;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совместно с уполномоченным органом в области здравоохранения устанавливает требования к медицинскому заключению и перечень заболеваний, препятствующих регистрации кандидатом в Президенты Республики;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определяет процедуру установления свободного владения кандидатом в Президенты государственным языком в соответствии с решением Конституционного Совета Республики об официальном толковании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Конституции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рассматривает вопрос о допуске политических партий к участию в выборах части депутатов Мажилиса Парламента Республики Казахстан и депутатов маслихатов Республики Казахстан, избираемых по партийным спискам;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регистрирует партийные списки по выборам депутатов Мажилиса Парламента Республики Казахстан и не позднее чем на десятый день после их регистрации публикует в средствах массовой информации сообщение о регистрации с указанием наименования политической партии и количества лиц, включенных в партийный список, а также фамилии, имени, отчества, года рождения, занимаемой должности (занятия), места работы и жительства каждого лица, включенного в партийный список;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регистрирует кандидатов в депутаты Мажилиса Парламента Республики Казахстан, выдвинутых Советом Ассамблеи народа Казахстана, и не позднее чем на третий день после их регистрации, публикует в средствах массовой информации сообщение о регистрации с указанием наименования Ассамблеи народа Казахстана, количества лиц, выдвинутых Советом Ассамблеи народа Казахстана, фамилии, имени, отчества, года рождения, занимаемой должности (занятия), места работы и жительства каждого выдвинутого лица, а также национальной принадлежности - по усмотрению кандидатов;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 регистрации выдает кандидату в депутаты Мажилиса Парламента Республики Казахстан соответствующее удостоверение;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отказывает в регистрации или отменяет решение о регистрации партийного списка по выборам депутатов Мажилиса Парламента Республики Казахстан в случаях, предусмотренных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отказывает в регистрации или отменяет решение о регистрации кандидата в депутаты Мажилиса Парламента Республики Казахстан, выдвинутого Советом Ассамблеи народа Казахстана, в случаях, предусмотренных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принимает решение об исключении лица, включенного в партийный список, из данного списка по выборам депутатов Мажилиса Парламента Республики Казахстан в случаях, предусмотренных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подводит итоги выборов Президента и депутатов Парламента в целом по Республике Казахстан, регистрирует избранных Президента и депутатов Парламента Республики Казахстан, публикует сообщение об этом в средствах массовой информации;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устанавливает квоту для распределения депутатских мандатов по итогам голосования по партийным спискам Мажилиса Парламента;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после опубликования в средствах массовой информации итогов выборов депутатов Парламента Республики вручает каждому депутату удостоверение и нагрудный знак установленного Комиссией образца;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назначает и организует проведение повторного голосования и повторных выборов при выборах Президента Республики Казахстан;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признает недействительными выборы депутатов Мажилиса Парламента Республики Казахстан в соответствующей административно-территориальной единице, назначает повторное голосование в случаях, предусмотренных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назначает повторные выборы депутатов Парламента Республики Казахстан в случаях, предусмотренных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назначает выборы депутатов Парламента Республики Казахстан вместо выбывших;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готовит к рассмотрению вопросы, связанные с применением к депутатам мер взыскания, соблюдением ими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Конституции Республики Казахстан, правил депутатской этики, а также прекращением полномочий депутатов и лишением их полномочий и депутатской неприкосновенности.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явкой депутатов на заседания Палат Парламента и их органов, а также недопустимостью передачи депутатом своего голоса осуществляется членами Комиссии.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рассмотрения и внесения на рассмотрение Парламента Республики Казахстан вышеперечисленных вопросов регламентируется соответствующим положением, утверждаемым Комиссией;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принимает постановление, в котором констатируется факт наступления оснований, влекущих прекращение полномочий депутата Парламента, и постановление, констатирующее факт утраты соответствующим лицом полномочий депутата Парламента Республики Казахстан;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устанавливает итоги голосования по прекращению полномочий депутата Сената Парламента Республики Казахстан по решению выборщиков; утверждает образцы документов по прекращению полномочий депутата Сената Парламента Республики Казахстан по решению выборщиков;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соответствии с численностью населения административно-территориальных единиц определяет количество избираемых от них депутатов маслихатов;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назначает очередные и внеочередные выборы депутатов маслихатов;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при организации и проведении выборов депутатов маслихатов и членов иных органов местного самоуправления осуществляет контроль за соответствием деятельности территориальных избирательных комиссий требованиям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и при выявлении нарушений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отменяет их решения;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определяет порядок и объем размещения сообщений избирательных комиссий периодическими печатными изданиями за счет средств, предусмотренных республиканским и местным бюджетами;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информирует избирателей о ходе предвыборной кампании по выборам Президента Республики Казахстан и депутатов Парламента Республики Казахстан;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определяет порядок осуществления предвыборной агитации через средства массовой информации и информационного обеспечения выборов Президента Республики Казахстан, депутатов Парламента, маслихатов Республики Казахстан, а также членов иных органов местного самоуправления;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размещает на своем Интернет-ресурсе представленные средствами массовой информации сведения о размере оплаты, условиях и порядке предоставления эфира и печатной площади для проведения предвыборной агитации;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определяет порядок и условия проведения предвыборных дебатов;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предвыборные дебаты на телевидении для кандидатов в Президенты, политических партий, выдвинувших партийные списки кандидатов в депутаты Мажилиса Парламента Республики Казахстан;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утверждает инструкцию по регистрации доверенных лиц;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регистрирует доверенных лиц кандидатов в депутаты Мажилиса Парламента, избираемых Ассамблеей народа Казахстана;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устанавливает порядок хранения избирательных документов;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устанавливает форму и текст бюллетеня для голосования по выборам Президента и депутатов Мажилиса Парламента Республики Казахстан, форму бюллетеней для голосования по выборам депутатов Сената Парламента Республики Казахстан, маслихатов и членов иных органов местного самоуправления Республики Казахстан, порядок их изготовления, а также степень защищенности;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проводит жеребьевку по установлению последовательности включения наименований политических партий в избирательный бюллетень для голосования по выборам депутатов Мажилиса Парламента Республики Казахстан в порядке, определенном Комиссией;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обеспечивает изготовление избирательных бюллетеней по выборам Президента Республики Казахстан и депутатов Парламента Республики Казахстан;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определяет порядок внесения изменений в избирательные бюллетени в случае снятия кандидатуры, отмены решения о выдвижении кандидатом, отмены решения о регистрации кандидатов, партийных списков;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устанавливает формы списков избирателей (выборщиков), подписного листа для сбора подписей избирателей в поддержку кандидатов в Президенты Республики Казахстан и сбора подписей выборщиков в поддержку кандидатов в депутаты Сената Парламента Республики Казахстан, иных избирательных документов;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утверждает положение об удостоверении и нагрудном знаке депутата Парламента Республики, их образцы и описание;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устанавливает образец удостоверения и нагрудного знака для Президента, депутатов маслихатов и членов иных органов местного самоуправления;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устанавливает порядок использования электронной избирательной системы в части, не регламентированной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определяет избирательные округа и избирательные участки, в которых будет использоваться электронная избирательная система или ее отдельные элементы;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устанавливает время запуска электронной избирательной системы;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ведет единый электронный Реестр граждан – избирателей Республики Казахстан;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определяет порядок сверки и представления сведений в электронном виде об избирателях и границах избирательных участков;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определяет порядок формирования списков избирателей для голосования, а также их представления в избирательные комиссии;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организует изготовление, определяет порядок выдачи и учета открепительных удостоверений на право голосования;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международное сотрудничество в области избирательных систем;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устанавливает образец удостоверения для аккредитованных наблюдателей;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определяет порядок и организует работу по направлению граждан Республики Казахстан для наблюдения за выборами в иностранных государствах;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организует разъяснение законодательства о выборах Республики Казахстан;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размещает на официальном интернет-ресурсе Комиссии нормативные правовые акты по выборному законодательству Республики Казахстан, информацию о назначении и проведении выборов, а также о результатах подсчета голосов на прошедших выборах;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проводит работу по изучению избирательной практики и совершенствованию законодательства о выборах в Республике Казахстан для официального внесения субъектом права законодательной инициативы проекта законодательного акта;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периодически издает информационный бюллетень;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организует и проводит обучение участников избирательного процесса;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проводит семинары с представителями политических партий и другими участниками избирательного процесса по организации и проведению выборов;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при проведении выборов с использованием электронной избирательной системы проводит обучение членов соответствующих избирательных комиссий по ее применению;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через средства массовой информации организует обучение населения по использованию электронной избирательной системы на выборах;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составляет и представляет Правительству Республики примерную смету расходов на проведение избирательной кампании на основании бюджетных заявок, предоставляемых территориальными избирательными комиссиями, в порядке, определяемом Комиссией;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распределяет среди избирательных комиссий средства республиканского бюджета, выделенные для проведения избирательной кампании;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определяет порядок открытия специального временного счета, расходования средств избирательных фондов и соответствующее банковское учреждение;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определяет порядок и объемы выделения средств для выступления в средствах массовой информации кандидатам;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публикует в средствах массовой информации информацию об общей сумме денег, поступивших в избирательный фонд, и его источниках в течение десяти дней после опубликования итогов выборов Президента, депутатов Мажилиса Парламента Республики Казахстан по партийным спискам;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определяет порядок финансирования политических партий;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контролирует создание необходимых материально-технических условий для деятельности избирательных комиссий;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координирует работу по созданию условий для реализации избирательных прав граждан с ограниченными возможностями;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утверждает инструкцию по оснащению помещения для голосования на избирательном участке, пункта для голосования;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устанавливает форму урн из прозрачного материала для голосования и образцы печатей избирательных комиссий;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приобретает товары, работы и услуги по созданию, развитию, внедрению, сопровождению, администрированию, эксплуатации и системно-техническому обслуживанию объектов информационно-коммуникационной инфраструктуры, интернет-ресурса и материально-техническому обеспечению выборной деятельности у Республиканского государственного предприятия на праве хозяйственного ведения "Инженерно-технический центр Центральной избирательной комиссии Республики Казахстан";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руководит избирательными комиссиями по выборам Президента Республики Казахстан, депутатов Парламента Республики Казахстан, маслихатов;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рассматривает заявления и жалобы на решения и действия (бездействие) избирательных комиссий;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отменяет и приостанавливает решения избирательных комиссий;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обращается с заявлением в суд о прекращении деятельности избирательной комиссии;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выполняет функции Центральной комиссии референдума;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рассматривает заявления и жалобы о нарушениях законодательства о республиканском референдуме;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информирует граждан о ходе подготовки референдума;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утверждает форму свидетельства о регистрации инициативной группы референдума;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регистрирует инициативную группу референдума и вопрос (вопросы), предлагаемый (предлагаемые) ею на референдум, и размещает официальное сообщение об этом в средствах массовой информации;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выдает свидетельство о регистрации инициативной группы референдума одновременно с выдачей подписных листов;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принимает решение о прекращении деятельности членов инициативной группы референдума, деятельности инициативной группы и об отзыве свидетельства о ее регистрации в случаях, предусмотренных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референдуме";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признает проведение референдума на отдельных участках (административно-территориальных единицах) недействительным в случаях, предусмотренных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референдуме";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подводит итоги референдума в целом по Республике Казахстан, обеспечивает передачу сообщения об этом в средствах массовой информации;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устанавливает формы и тексты бюллетеней для голосования, списков избирателей, подписных листов, иных документов, необходимых для проведения референдума; время голосования, а также порядок хранения документов референдума;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определяет порядок и сроки хранения подписных листов и итоговых протоколов по результатам сбора подписей инициативной группой референдума;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руководит комиссиями референдума, отменяет и приостанавливает их решения, а также распределяет среди них средства на организацию и проведение референдума;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контролирует состояние материально-технического обеспечения комиссий референдума;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создает консультативно-совещательные органы;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осуществляет иные функции в соответствии с законодательством Республики Казахстан.";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 обязанности" исключить;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16-1 следующего содержания: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Комиссия обязана: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 о выборах и принимать меры по обеспечению соблюдения законодательства Республики Казахстан по выборам;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рассматривать обращения и жалобы на решения и действия (бездействие) избирательных комиссий;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меры по устранению выявленных (выявляемых) в ходе государственного аудита нарушений и недостатков;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каждому гражданину возможность ознакомиться с затрагивающими его права и интересы документами, решениями и источниками информации;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Казахстан, уважать права, свободы, честь и достоинство других лиц.";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 </w:t>
      </w:r>
    </w:p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"Председатель, члены Центральной избирательной комиссии и сотрудники ее аппарата осуществляют полномочия на профессиональной постоянной основе.";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4) и 5) следующего содержания: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на первой сессии Парламента, до избрания Председателя Мажилиса, председательствует на заседаниях Мажилиса Республики Казахстан; 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представляет интересы Комиссии в суде и других государственных органах, а также вправе делегировать полномочия по представлению интересов Комиссии другим лицам путем выдачи соответствующей доверенности.". 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