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f22e" w14:textId="508f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органов внешнего государственного аудита и финансового контроля в регионах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ноября 2018 года № 791.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переименованием Южно-Казахстанской области в Туркестанскую область и отнесением города Шымкента к категории города республиканского значения ПОСТАНОВЛЯЮ: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Акиму города Шымкента обеспечить создание государственного учреждения "Ревизионная комиссия по городу Шымкенту".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Туркестанской области обеспечить переименование государственного учреждения "Ревизионная комиссия по Южно-Казахстанской области" в государственное учреждение "Ревизионная комиссия по Туркестанской области".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мая 2011 года № 67 "О совершенствовании органов внешнего государственного финансового контроля в регионах" (САПП Республики Казахстан, 2011 г., № 37, ст. 438) следующие изменения и дополнение: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"города республиканского значения" заменить словами "городов республиканского значения";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Государственное учреждение "Ревизионная комиссия по Южно-Казахстанской области"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Государственное учреждение "Ревизионная комиссия по Туркестанской области";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17, следующего содержания: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Государственное учреждение "Ревизионная комиссия по городу Шымкенту";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штатной численности ревизионных комиссий областей, столицы, городов республиканского значения, утвержденные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его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2018 года № 791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мая 2011 года № 67 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штатной численности ревизионных комиссий областей, столицы, городов республиканского значения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9"/>
        <w:gridCol w:w="8211"/>
      </w:tblGrid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столица, город республиканского значения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штатной численности (в том числе председатель и четыре члена ревизионной комиссии)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