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0741" w14:textId="1940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Указ Президента Республики Казахстан от 21 января 2015 года № 993 "О государственных премиях Республики Казахстан в области науки и техники имени аль-Фараби, литературы и искусства"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ноября 2018 года № 793.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2015 года № 993 "О государственных премиях Республики Казахстан в области науки и техники имени аль-Фараби, литературы и искусства" (САПП Республики Казахстан, 2015 г., № 2, ст. 6) следующие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премиях Республики Казахстан в области науки и техники имени аль-Фараби, литературы и искусства, утвержденное вышеназванным Указом: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7-1 следующего содержания: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"7-1. Комиссия по присуждению Государственной премии Республики Казахстан в области литературы и искусства по итогам окончательного отбора работ на присуждение Государственной премии в области литературы и искусства в исключительных случаях может рекомендовать ее присуждение наравне с авторами творческому коллективу.";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присуждения Государственной премии в области литературы и искусства наравне с авторами творческому коллективу, ее денежное вознаграждение делится поровну между участниками творческого коллектива, в том числе авторами.".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подписания.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