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842" w14:textId="571f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Жамаубаева Е. К. помощником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ноября 2018 года № 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Жамаубаева Ерулана Кенжебековича помощником Президента Республики Казахстан.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Президент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      Н. Назарбаев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