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4a39" w14:textId="a4a4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декабря 2018 года № 801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12) пункта 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6"/>
        <w:gridCol w:w="79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Акмолинской области: 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районного суда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Нуржана Бейбита Нуржанулы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районного суда № 2 Сарыаркинского района города Астаны;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  
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3 города Актобе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Аманкулову Назиру Олжабаевну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Каргалинского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 
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суда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Бейсенова Дархана Кенжегулулы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районного суда № 2 Казыбекбийского района города Караганды этой же области; 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Октябрьского района города Караганды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Ныгметова Талгата Алихановича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Темиртауского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Байконырского городского суда 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Жусупова Телжана Куанышбековича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Кызылординского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Мунайлинского районного суда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Наурзбаева Серика Туяхановича;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Ceверо-Казахстанской области: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районного суда 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Смагулова Кайрата Кемаловича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суда № 2 города Петропавловска этой же области; 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суда по уголовным делам  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Шахидинова Абсаттара Абдукаликовича;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Астане: 
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района "Байқоңыр"   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Шамиева Нурбола Сунгатовича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Павлодарского городского суда Павлодарской области; 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№ 2 района "Байқоңыр"  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Имашева Кеменгера Болатовича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председателя специализированного межрайонного административного суда города Караганды Карагандинской области.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75"/>
        <w:gridCol w:w="5"/>
        <w:gridCol w:w="662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городского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Кудекову Лязат Сериковну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Алматинского районного суда города Астаны;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Елемесова Марата Фарахатулы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Ауэзовского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Шымкента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Мырзахметова Самата Мелдебековича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межрайонного экономического суда Карагандинской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Жакулина Аскербека Бейсембековича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города Астаны;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 областного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Садыкову Айнур Жалгасовну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областного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Наталью Степановну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межрайонного экономического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 Республики Казахстан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Сакалова Газиза Болатовича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Костанайского областного суда; Хасенова Рамазана Крымовича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Северо-Казахстанского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областного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Ахметову Акмарал Нуралыевну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суда № 2 города Актау Мангистауской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Сагындыкову Казилу Куанышбековну с освобождением от должности судьи суда № 2 города Актау Мангистауской области; </w:t>
            </w:r>
          </w:p>
          <w:bookmarkEnd w:id="3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областного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Салатова Дулата Сакановича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Баянаульского районного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Жангельды Салимжановича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специализированного межрайонного суда по делам несовершеннолетних № 2 Карагандинской области;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Аманжолову Динару Айтчжановну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Усть-Каменогорского городского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Степногорского городского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Хамзу Жанар Габдсаматкызы;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Мерзадинову Динару Сталбековну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специализированного административного суда города Тараза Жамбылской области; 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Актобе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Бейсембаева Ну рал ы Керимкуловича;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Актобе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Мусину Айпатшу Елеусизовну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Мугалжарского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следственного суда города Талдыкоргана 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Дошкеева Думана Аскаровича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председателя Райымбекского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алдыкорганского специализированного межрайонного административного суда 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Кальпебаеву Айгуль Танирбергеновну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районного суда № 2 Жарминского района Восточно-Казахстанской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административного суда города Атырау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Шакпакову Нургуль Искаковну;  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 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Семейского городского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Сагидолдину Нургуль Омирбеккызы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районного суда № 2 Тарбагатайского района этой же области;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суда по делам несовершеннолетних № 2 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Торгаева Сархытхана Рамазановича;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экономического суда 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Бакытбекулы Адиля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Кокпектинского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Усть-Каменогорска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Ануарбекова Досбола Алтайбековича;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Усть-Каменогорска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Болатову Асем Болатовну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Глубоковского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административного суда города Уральска  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Курмашева Магауию Амантаевича; 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Искалиеву Асылганым Сатыбалдиевну;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Октябрьского районного суда города Караганды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Бурабаева Дулата Кайдаровича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председателя Шетского районного суда этой же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Имашеву Баян Сайлауовну с освобождением от должности судьи Жезказганского городского суда этой же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Рахимберлину Динару Усеновну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Сатпаевского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Саранского городского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Омарову Гулим Кайркуловну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Жезказганского городского суда этой же области;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Аринову Самал Рахымовну;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Темиртауского городского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Кадырбаева Галымжана Таубаевича;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Шахтинского городского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Жунусову Айнаш Аброшовну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специализированного межрайонного экономического суда Акмолинской области;  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городского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Абилкайыра Аскара Бакбергенулы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Рудненского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Рудненского городского суда 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Бейсембая Баглана Куантайулы;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экономического суда  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Танирберген Айнур Толебайкызы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Сарыкольского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 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экономического суда 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Садыкова Омырзака Даулетяровича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председателя специализированного административного суда города Актау этой же области; 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 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городского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Капанову Алмагуль Кулатаевну;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городского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Жумабеккызы Нургул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суда города Актобе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Кульбаеву Айнаш Анарбековну;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Павлодара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Абжапарова Орнека Джумановича;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Абылгазину Мейрамгуль Арыстановну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Павлодарского районного суда этой же области;</w:t>
            </w:r>
          </w:p>
          <w:bookmarkEnd w:id="5"/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Ceвepo-Казахстанской области: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Азамата Аблаевича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Жамбылского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административного суда города Петропавловска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Бейсова Дархана Камлетовича;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Алиеву Минуру Талгатовну;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Ырсымбетова Марата Нургазыулы;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Алмалинского районного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Бимуханова Шынгыса Меирулы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Нуринского районного суда Карагандинской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районного суда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Жапакову Дану Асилбековну;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Дюсембекову Тогжан Айбековну;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Астане: 
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экономического суда 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Конахбаева Бахыта Шарипбаевича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председателя Атбасарского районного суда Акмолинской области; </w:t>
            </w:r>
          </w:p>
        </w:tc>
      </w:tr>
      <w:tr>
        <w:trPr>
          <w:trHeight w:val="30" w:hRule="atLeast"/>
        </w:trPr>
        <w:tc>
          <w:tcPr>
            <w:tcW w:w="5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района "Байқоңыр" 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Даурешова Ануара Жумажановича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суда № 2 города Актау Мангистауской области  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08"/>
        <w:gridCol w:w="7792"/>
      </w:tblGrid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Акмолинского областного суда  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Сарсенова Бейсембая Акжановича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судей Алматинского областного суда  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Батырханова Романа Казимовича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уходом в отставку;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Валимову Гульнару Маметжановну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уходом в отставку;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Туржанова Мурата Бахтыбаевича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Атырауского областного суда  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Аккулову Раису Зиноровну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Карагандинского областного суда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Азбанбаева Марата Акторгаевича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Балхашского районного суда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Байгожаева Жангельды Алтынбековича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Карасайского специализированного межрайонного административного суда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Туткушбаева Турдакына Ануарбековича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города Семея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Узыканова Саганбека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достижением пенсионного возраста; 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Шемонаихинского районного суда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Танабаеву Бахытжамал Жагипаровну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 
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Денисовского районного суда 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Лелеку Владимира Вячеславовича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истечением срока полномочий, с оставлением судьей этого же суда; 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Костанайского городского суда 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Адама Мурата Адамулы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собственному желанию; 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города Костаная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Абдирова Нурсеита Абдировича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суда № 2 города Актау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Рыскалиеву Канзибу Жакибаевну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4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Бостандыкского районного суда</w:t>
            </w:r>
          </w:p>
        </w:tc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Калиеву Айгерим Абаевну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