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ff6d" w14:textId="26ef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11 февраля 2008 года № 533 "О штатной численности и структуре Администрации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декабря 2018 года № 802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17-1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февраля 2008 года № 533 "О штатной численности и структуре Администрации Президента Республики Казахстан" (САПП Республики Казахстан, 2008 г., № 5, ст. 52) следующее дополнение: 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Администрации Президента Республики Казахстан, утвержденной вышеназванным Указом: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"Центр внешней политики" дополнить строкой следующего содержания: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 анализа и прогнозирования".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Администрации Президента Республики Казахстан принять меры, вытекающие из настоящего Указа.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