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5bd6" w14:textId="cfc5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указы Президента Республики Казахстан от 5 июля 2001 года № 648 "О присвоении особого статуса высшим учебным заведениям" и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декабря 2018 года № 805.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дополнения в следующие указы Президента Республики Казахстан: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2001 года № 648 "О присвоении особого статуса высшим учебным заведениям" (САПП Республики Казахстан, 2001 г., № 27, ст. 331):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следующего содержания: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"15) Казахскому национальному женскому педагогическому университету.";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Указом Президента РК от 17.08.2019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17.08.2019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