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2e1e0" w14:textId="cd2e1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Зыряновского района и города Зыряновск Восточно-Казахстанской области в район Алтай и город Алтай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28 декабря 2018 года № 821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Зыряновский район и город Зыряновск Восточно-Казахстанской области в район Алтай и город Алтай Восточно-Казахстанской области.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его первого офицального опубликования.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Назарбаев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