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04e0" w14:textId="cc60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звания "Халық Қаhарманы" НАЗАРБАЕВУ Н.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2019 года № 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20 июля 2000 года "О Первом Президенте Республики Казахстан – Елбасы"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за исторический вклад в создание независимого Казахстана, выдающиеся заслуги в экономическом и социально-гуманитарном развитии страны, консолидации казахстанского общества присвоить высшую степень отличия – звание "Халық Қаhарманы" с вручением знака особого отличия – Золотой звезды и ордена "Отан" НАЗАРБАЕВУ Нурсултану Абишевичу – Первому Президенту Республики Казахстан – Елбасы.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