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3bbe" w14:textId="e1c3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указы Президента Республики Казахстан от 26 июня 2001 года № 643 "Об утверждении положений, предусмотренных Конституционным законом Республики Казахстан "О судебной системе и статусе судей Республики Казахстан" и от 3 ноября 2010 года № 1093 "Об утверждении Положения о Департаменте по обеспечению деятельности судов при Верховном Суде Республики Казахстан (аппарате Верховного Суда Республики Казахстан)"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апреля 2019 года № 16.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2001 года № 643 "Об утверждении положений, предусмотренных Конституционным законом Республики Казахстан "О судебной системе и статусе судей Республики Казахстан":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Положение о Комиссии по качеству правосудия при Верховном Суде Республики Казахстан.";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прохождении стажировки кандидатом в судьи, утвержденное вышеназванным Указом, изложить в новой редакции согласно приложению 1 к настоящему Указу;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первого официального опубликования.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2019 года №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2001 года № 643 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прохождении стажировки кандидатом в судьи  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(далее – Конституционный закон) определяет условия и порядок прохождения стажировки кандидатом в судьи.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прохождения стажировки кандидатом в судьи являются изучение специфики работы в местных судах, приобретение необходимых практических и организаторских навыков для работы в должности судьи.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стажировки осуществляется в целях изучения деловых, профессиональных и моральных качеств кандидата в судьи и определения перспектив осуществления им судейских полномочий.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стажировки кандидатом в судьи осуществляется на постоянной основе с отрывом от основного места работы.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прохождения стажировки кандидату в судьи предоставляется отпуск без сохранения заработной платы в порядке, установленном трудовым законодательством.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прохождения стажировки кандидату в судьи выплачивается фиксированная сумма заработной платы в размере 70% от должностного оклада судьи районного и приравненного к нему суда со стажем работы до одного года, установленного постановлением Правительства Республики Казахстан от 16 октября 2017 года № 646дсп "Об утверждении единой системы оплаты труда работников для всех органов, содержащихся за счет государственного бюджета".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ранее работавшим постоянными судьями не менее пяти лет и в течение четырех лет со дня увольнения изъявившим желание вновь занять должность судьи, прохождение стажировки не требуется.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окончившим обучение в Академии правосудия при Верховном Суде Республики Казахстан (далее – Академия правосудия), прохождение стажировки не требуется в течение четырех лет со дня окончания обучения.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Прохождение стажировки составляет одиннадцать месяцев в районном и приравненном к нему суде (далее – районный суд), один месяц в областном и приравненном к нему суде (далее – областной суд).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стажировки для лиц, имеющих юридический стаж работы не менее десяти лет, составляет шесть месяцев, из них пять месяцев в районном суде, один месяц в областном суде.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прохождения стажировки для лиц, имеющих юридический стаж работы свыше пятнадцати лет, составляет три месяца, из них два месяца в районном суде, один месяц в областном суде.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временной нетрудоспособности кандидата в судьи продолжительностью более двух месяцев стажировка прекращается руководителем уполномоченного органа по организационному и материально-техническому обеспечению деятельности Верховного Суда Республики Казахстан, местных и других судов (далее – уполномоченный орган).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кандидата в судьи руководителем уполномоченного органа стажировка прекращается до истечения установленного срока, за исключением случаев, предусмотренных подпунктом 5) пункта 26 настоящего Положения.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последующем кандидат в судьи может быть допущен к прохождению стажировки на общих основаниях. </w:t>
      </w:r>
    </w:p>
    <w:bookmarkEnd w:id="22"/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кандидату в судьи 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прохождению стажировки допускается гражданин Республики Казахстан: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достигший возраста двадцати девяти лет;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имеющий высшее юридическое образование, высокие морально-нравственные качества, безупречную репутацию, стаж работы по юридической профессии не менее пяти лет;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сдавший квалификационный экзамен, срок действия которого не истек (в том числе не истекает до окончания предполагаемого срока стажировки);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прошедший медицинское освидетельствование и подтвердивший отсутствие заболеваний, препятствующих исполнению профессиональных обязанностей судьи.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и порядок прохождения стажировки 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Высшего Судебного Совета Республики Казахстан направляет в уполномоченный орган списки лиц, успешно сдавших квалификационный экзамен на должность судьи.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Верховного Суда Республики Казахстан ежегодно на основании предложений руководителя уполномоченного органа осуществляет распределение вакантных мест для прохождения стажировки в местных судах.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для прохождения стажировки распределяются исходя из количества прогнозируемых в области, столице и городах республиканского значения вакансий судей, но не менее трех мест для каждой области, столицы и городов республиканского значения.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на должность судьи принимаются на стажировку в соответствии с распределением вакантных мест.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стажировки осуществляется в местных судах на территории области, столицы и городов республиканского значения, где кандидат на должность судьи зарегистрирован по месту жительства. В случае отсутствия вакантных мест для прохождения стажировки по месту жительства кандидат вправе обратиться с заявлением о допуске в Комиссию по отбору лиц на прохождение стажировки (далее - Комиссия) при условии наличия вакантных мест в другой области, столице и городах республиканского значения.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для прохождения стажировки осуществляется ежеквартально после первого числа месяца следующего квартала.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вакантных местах для прохождения стажировки в местных судах публикуется уполномоченным органом в периодических печатных изданиях, распространяемых на всей территории Республики Казахстан, а также на интернет-ресурсах Верховного Суда и Высшего Судебного Совета на государственном и русском языках не менее чем за пятнадцать календарных дней до начала приема заявлений о допуске к прохождению стажировки.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Лицо, изъявившее желание пройти стажировку, обращается в Комиссию с заявлением о допуске к прохождению стажировки в течение пятнадцати календарных дней со дня опубликования объявления. 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должны быть приложены следующие документы: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листок по учету кадров;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диплома и приложения к диплому;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сдачу квалификационного экзамена;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служебная характеристика с последнего места работы;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о прохождении медицинского освидетельствования, подтверждающий отсутствие заболеваний, препятствующих исполнению профессиональных обязанностей судьи, выданный не позднее одного года до дня сдачи документов.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представления документов лицу, изъявившему желание пройти стажировку, предоставляется десять календарных дней для устранения недостатков.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пяти рабочих дней со дня окончания приема заявлений запрашивает в Комитете по правовой статистике и специальным учетам сведения о лицах, подавших заявления о допуске к прохождению стажировки.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лицах, подавших заявления о допуске к прохождению стажировки, со дня окончания приема заявлений публикуется на интернет-ресурсах Верховного Суда и Высшего Судебного Совета.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сведений, характеризующих деловые и моральные качества лиц, подавших заявление о допуске к прохождению стажировки, проводится их проверка, результаты которой учитываются при рассмотрении вопросов о допуске к прохождению стажировки и итогов стажировки пленарным заседанием. 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Отбор лиц на прохождение стажировки осуществляет Комиссия, образуемая руководителем уполномоченного органа из числа работников уполномоченного органа и Аппарата Высшего Судебного Совета.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и организации работы Комиссии определяется руководителем уполномоченного органа по согласованию с руководителем Аппарата Высшего Судебного Совета.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заявления лица о допуске к прохождению стажировки Комиссия принимает одно из следующих решений: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допуске лица к прохождению стажировки;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допуске к прохождению стажировки.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допущенных к прохождению стажировки, направляются в областные суды и публикуются на интернет-ресурсах Верховного Суда и Высшего Судебного Совета.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областного суда на основании подпункта 1) пункта 11 настоящего Положения для обеспечения обязательного прохождения стажировки по уголовной, гражданской и административной специализации распоряжением определяет районный суд либо при наличии специализации – районные суды.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Распоряжением председателя областного суда назначается координатор стажировки – судья областного суда (далее – координатор стажировки), на которого возлагаются общая координация и контроль за прохождением стажировки.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Между руководителем уполномоченного органа, кандидатом в судьи и его работодателем заключается соглашение о прохождении стажировки.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кандидат в судьи не состоит в трудовых отношениях, соглашение о прохождении стажировки заключается между руководителем уполномоченного органа и кандидатом в судьи.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прохождении стажировки должно содержать: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сторон;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и обязанности сторон, в том числе обязанность кандидата в судьи в период действия положительного заключения пленарного заседания участвовать в конкурсе на занятие вакантных должностей судей в суды, в которые он изъявил желание перед прохождением стажировки, и возврата потраченных на него государственных средств в случае отказа от участия в конкурсах на соответствующие вакантные должности;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прохождения стажировки;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порядок прохождения стажировки.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соглашение о прохождении стажировки утверждается уполномоченным органом.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Кандидату в судьи отказывается в допуске к прохождению стажировки в случаях: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судом недееспособным или ограниченно дееспособным;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привлечения в течение трех лет до дня подачи заявления о допуске к прохождению стажировки к дисциплинарной ответственности за дисциплинарный проступок, дискредитирующий государственную службу, а также увольнения за дисциплинарный проступок, дискредитирующий государственную службу;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наложения в судебном порядке административного взыскания за совершение коррупционного правонарушения в течение трех лет до дня подачи заявления о допуске к прохождению стажировки;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вынесения обвинительного приговора суда за совершение уголовного проступка или освобождения от уголовной ответственности за совершение уголовного проступка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в течение трех лет до дня подачи заявления о допуске к прохождению стажировки; 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наличия судимости; 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освобождения от уголовной ответственности за совершение преступления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 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увольнения по отрицательным мотивам с должности судьи, из правоохранительных органов, специальных государственных органов и судов, с воинской службы, а также в иных случаях, предусмотренных законами Республики Казахстан;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наличия достоверных сведений, характеризующих морально-этический облик лица с отрицательной стороны;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наличия заболеваний, препятствующих исполнению профессиональных обязанностей судьи, по результатам медицинского освидетельствования;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непредставления документов, предусмотренных пунктом 8 настоящего Положения, либо представления недостоверных данных; 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несоответствия иным требованиям, предъявляемым к кандидатам в судьи, установленным Конституционным законом.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Прохождение стажировки включает в себя выполнение кандидатом в судьи мероприятий, включенных в индивидуальный план прохождения стажировки, составленный в соответствии с Типовой программой прохождения стажировки кандидатов в судьи, утвержденной Председателем Верховного Суда Республики Казахстан.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утверждается председателем областного суда по согласованию с председателем соответствующего районного суда и координатором стажировки.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индивидуальный план могут быть внесены в последующем изменения и дополнения, о чем кандидат в судьи должен быть уведомлен в течение трех рабочих дней.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прибытии кандидата в судьи в районный суд председатель суда назначает из числа судей руководителя стажировки – судью районного суда (далее – руководитель стажировки) либо при наличии специализации внутри данного суда – руководителей стажировки. Руководителем стажировки назначается судья, имеющий стаж работы в должности судьи не менее 5 лет. В случае отсутствия в данном суде судьи, соответствующего указанному требованию, руководителем стажировки может быть назначен судья с меньшим стажем судейской работы.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стажировки в областном суде председателем областного суда назначается руководитель стажировки из числа судей областного суда.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стажировки: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необходимый объем работы;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кандидату в судьи помощь в повышении уровня профессиональных знаний и приобретении практических навыков;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выполнение индивидуального плана прохождения стажировки.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Кандидат в судьи при прохождении стажировки в суде выполняет следующие функции консультанта (помощника) судьи: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поиск правовой информации, подборку нормативных правовых актов, материалов судебной практики, необходимых судье для осуществления его полномочий;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информацию о делах, находящихся в производстве судьи;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действия по подготовке дел к судебному разбирательству;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изготавливает проекты процессуальных документов;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изучении поступивших на рассмотрение судье заявлений (исковых заявлений) в рамках гражданского судопроизводства, дел (материалов), жалоб в рамках уголовного судопроизводства, дел об административных правонарушениях и жалоб по ним;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судье о совершении действий, предусмотренных процессуальным законодательством Республики Казахстан;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соблюдения процессуальных сроков рассмотрения дел;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готовит проекты ответов на обращения и запросы по делам, находящимся в производстве судьи;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функции, вытекающие из задач прохождения стажировки.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несоблюдения соглашения о прохождении стажировки, а также в случаях, предусмотренных пунктом 26 настоящего Положения, координатор стажировки самостоятельно либо на основании представления руководителя стажировки досрочно вносит на рассмотрение пленарного заседания представление о даче отрицательного заключения об итогах стажировки.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завершения прохождения стажировки в районных судах и по итогам прохождения стажировки кандидат в судьи составляет письменный отчет, в котором должны быть отражены сведения о выполнении им индивидуального плана и заданий руководителя стажировки. К письменному отчету должны быть приложены проекты процессуальных документов, составленных кандидатом в судьи в период прохождения стажировки.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отчет кандидата в судьи рассматривается координатором стажировки.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прохождения стажировки руководители стажировки составляют отзывы на кандидата в судьи. Отзывы утверждаются председателями судов, в которых осуществлено прохождение стажировки. Отзыв должен содержать сведения о полученных кандидатом в судьи практических навыках и знаниях, качестве составления проектов процессуальных документов, степени подготовки к осуществлению обязанностей судьи, соблюдении трудовой и исполнительской дисциплины, деловых и моральных качествах кандидата в судьи.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Отзывы на кандидата в судьи, индивидуальный план стажировки с результатами о его выполнении и письменный отчет кандидата в судьи об итогах прохождения стажировки представляются руководителями стажировки на рассмотрение координатора стажировки.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стажировки и результатам их рассмотрения координатор стажировки в течение пятнадцати календарных дней вносит представление, основанное на результатах прохождения всех этапов стажировки, которое вместе с другими материалами стажировки выносится на рассмотрение пленарного заседания областного суда.</w:t>
      </w:r>
    </w:p>
    <w:bookmarkEnd w:id="101"/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Рассмотрение итогов стажировки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Пленарное заседание рассматривает итоги стажировки не позднее одного месяца после внесения представления координатором стажировки с заслушиванием отчета кандидата в судьи.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рассмотрения итогов стажировки кандидата в судьи пленарное заседание дает положительное либо отрицательное заключение об итогах стажировки, которое принимается большинством голосов и подписывается председательствующим.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заключении пленарного заседания об итогах стажировки указываются следующие сведения: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вынесения заключения;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 и отчество координатора стажировки, которым внесено представление в отношении кандидата в судьи;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отчество, дата рождения, место жительства, место работы на период прохождения стажировки кандидата в судьи;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наименования судов и период прохождения стажировки;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фамилия, имя и отчество руководителей стажировки;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краткое описание объема выполненной работы в период прохождения стажировки;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уровня подготовки, проявленных качеств и других характеризующих данных кандидата в судьи;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вывод о пригодности к работе в должности судьи по профессиональным, индивидуально-психологическим и нравственным качествам;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итоги голосования пленарного заседания;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председателя областного суда.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Заключение пленарного заседания об итогах стажировки кандидата на должность судьи направляется областным судом в Высший Судебный Совет Республики Казахстан.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Положительное заключение пленарного заседания об итогах стажировки действительно в течение четырех лет.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Отрицательное заключение об итогах стажировки дается кандидату в судьи пленарным заседанием в случаях: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требованиям, предъявляемым к кандидатам в судьи, установленным Конституционным законом;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порочащего проступка;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сведений, отрицательно характеризующих морально-этический облик кандидата в судьи;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невыполнения обязанностей по соблюдению требований соглашения о прохождении стажировки;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заболеваний, препятствующих исполнению профессиональных обязанностей судьи по результатам медицинского освидетельствования;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увольнения по отрицательным мотивам с должности судьи, из правоохранительных органов, специальных государственных органов и судов, с воинской службы, а также в иных случаях, предусмотренных законами Республики Казахстан.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получения отрицательного заключения об итогах стажировки кандидат в судьи допускается к прохождению повторной стажировки на общих основаниях не ранее чем через один год со дня его получения. 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отрицательного заключения об итогах стажировки по основаниям, предусмотренным подпунктом 5) пункта 26 настоящего Положения, кандидат в судьи к прохождению повторной стажировки не допускается, за исключением случаев последующего подтверждения по результатам медицинского освидетельствования отсутствия заболеваний, препятствующих исполнению профессиональных обязанностей судьи.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2019 года № 16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2001 года № 643  </w:t>
            </w:r>
          </w:p>
        </w:tc>
      </w:tr>
    </w:tbl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качеству правосудия при Верховном Суде Республики Казахстан   </w:t>
      </w:r>
    </w:p>
    <w:bookmarkEnd w:id="127"/>
    <w:bookmarkStart w:name="z15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 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Комиссии по качеству правосудия при Верховном Суде Республики Казахстан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 (далее - Конституционный закон),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Высшем Судебном Совете Республики Казахстан" и определяет порядок формирования и организации работы Комиссии по качеству правосудия при Верховном Суде Республики Казахстан (далее - Комиссия). 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образуется для оценки профессиональной деятельности судьи, подтверждения права судьи на отставку и ее прекращение. 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Комиссии независимы и руководствуются только Конституцией Республики Казахстан, Конституционным законом, настоящим Положением и Регламентом Комиссии.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допускаются вмешательство в деятельность Комиссии и оказание воздействия на его членов. Член Комиссии не вправе давать какую-либо информацию по находящимся у него материалам и принятым решениям.</w:t>
      </w:r>
    </w:p>
    <w:bookmarkEnd w:id="132"/>
    <w:bookmarkStart w:name="z15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Комиссии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состоит из семи членов - двух судей областных и приравненных к ним судов Республики Казахстан (далее - областной суд), двух судей Верховного Суда Республики Казахстан (далее - Верховный Суд) и трех судей в отставке.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Судьи в составе Комиссии должны обладать высоким профессионализмом, безупречной репутацией и заслуженным авторитетом в судейской среде.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не могут быть избраны Председатель и председатели судебных коллегий Верховного Суда, председатели и председатели судебных коллегий областных судов, судьи – члены Высшего Судебного Совета Республики Казахстан (далее – Высший Судебный Совет), комиссий по судейской этике филиалов Союза судей Республики Казахстан и Судебного жюри при Высшем Судебном Совете.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Комиссии избирается расширенным пленарным заседанием Верховного Суда сроком на два года.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из числа судей областных судов избираются из числа кандидатов, рекомендованных расширенными пленарными заседаниями областных судов.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из числа судей Верховного Суда и судей в отставке представляются на альтернативной основе Председателем Верховного Суда.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Избранным считается кандидат, набравший наибольшее число голосов членов расширенного пленарного заседания посредством открытого или тайного голосования. 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Комиссии помимо основных членов избирается по одному запасному члену Комиссии от соответствующей судебной инстанции для исполнения обязанностей временно отсутствующего основного члена Комиссии.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Запасной член Комиссии приступает к исполнению обязанностей выбывшего члена Комиссии на основании ее решения.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судья, являющийся основным или запасным членом Комиссии от соответствующей судебной инстанции, будет назначен судьей другой судебной инстанции, проводятся их довыборы на оставшийся срок в порядке, установленном настоящим Положением.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первом организационном заседании состав Комиссии из числа своих членов большинством голосов избирает председателя и секретаря Комиссии.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Комиссии: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общее руководство Комиссией;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созывает заседания Комиссии и председательствует на них;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вопросы, выносимые для рассмотрения на заседания Комиссии, и утверждает повестку дня; 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решения и протоколы Комиссии;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анализ и обобщение практики работы Комиссии; 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информацию о проделанной работе Комиссии на расширенном пленарном заседании Верховного Суда;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Комиссию в отношениях с государственными, общественными и иными органами, организациями и должностными лицами;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Положением.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временного отсутствия председателя Комиссии по его поручению обязанности председателя исполняет один из его членов.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проводятся по мере необходимости и правомочны при наличии более половины членов ее состава.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время работы Комиссии ее члены в соответствии с законодательством Республики Казахстан командируются к месту проведения заседания и освобождаются от выполнения других обязанностей. Член Комиссии может участвовать в ее заседании в режиме видеосвязи.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вправе проводить свои заседания с выездом в местные суды. 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делегирует в Квалификационную комиссию при Высшем Судебном Совете сроком на два года двух судей на ротационной основе. 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Кандидаты в состав Квалификационной комиссии при Высшем Судебном Совете выдвигаются председателем Комиссии. 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 делегировании судей в состав Квалификационной комиссии при Высшем Судебном Совете принимается на заседании Комиссии путем голосования и считается принятым, если за него проголосовало большинство членов Комиссии, участвующих в голосовании. Решение о делегировании в течение трех рабочих дней направляется в Высший Судебный Совет.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Основаниями для освобождения судей от исполнения обязанностей члена Комиссии являются: 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освобождение судьи от должности, прекращение либо приостановление полномочий судьи; 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прекращение отставки судьи в отставке; 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совершение порочащего проступка, противоречащего судейской этике; 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истечение срока полномочий; 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собственное желание. </w:t>
      </w:r>
    </w:p>
    <w:bookmarkEnd w:id="166"/>
    <w:bookmarkStart w:name="z19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оценки профессиональной деятельности судьи 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Оценкой профессиональной деятельности судьи признаются оценка уровня его профессиональных знаний и умения применять их при отправлении правосудия, результатов судебной деятельности, деловых и нравственных качеств судьи и соответствие его требованиям, предъявляемым Конституционным законом и Кодексом судейской этики.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Оценка профессиональной деятельности судьи проводится в целях улучшения качественного состава судейского корпуса, стимулирования роста профессиональной квалификации, повышения ответственности за укрепление законности при рассмотрении судебных дел, выявления слабых и сильных сторон судьи для определения сфер его профессионального самосовершенствования. 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оценки профессиональной деятельности судьи не должны нарушаться принципы независимости судей.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профессиональной деятельности проводится: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впервые по результатам одного года работы в должности судьи;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 через каждые пять лет работы в должности судьи;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участии в конкурсе на должности судьи вышестоящей инстанции, председателя суда и председателя судебной коллегии.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Судьи, имеющие двадцать и более лет судейского стажа, освобождаются от периодической оценки профессиональной деятельности.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профессиональной деятельности судьи впервые проводится по истечении одного года непрерывного пребывания в должности судьи.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Периодическая оценка профессиональной деятельности судьи проводится по истечении каждых последующих пяти лет непрерывного пребывания в должности судьи. Периодическая оценка профессиональной деятельности судьи должна быть проведена не позднее шести месяцев со дня наступления указанного срока.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Результаты работы судьи оцениваются на основании следующих критериев: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качества отправления правосудия;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норм судейской этики и трудовой дисциплины.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процедуры оценки может быть проведена проверка квалификации судьи, в том числе посредством письменного эссе и (или) решения кейсовых задач.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качества отправления правосудия, методы и процедуры сбора данных определяются методическим руководством, которое утверждается Комиссией и публикуется на интернет-ресурсе Верховного Суда. 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по соблюдению норм судейской этики представляются соответствующим комиссиями по судейской этике филиалов Союза судей.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Сбор информации для проведения оценки профессиональной деятельности судьи осуществляется структурным подразделением уполномоченного органа по организационному и материально-техническому обеспечению деятельности Верховного Суда, местных и других судов (далее – уполномоченный орган), обеспечивающим деятельность Комиссии.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Судья, чья профессиональная деятельность подлежит оценке, за пять календарных дней до заседания Комиссии должен быть ознакомлен с материалами, которые в отношении него выносятся на рассмотрение Комиссии.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 начала проведения оценки профессиональной деятельности судьи Комиссией при необходимости проводится проверка с истребованием дополнительных документов и материалов, в том числе судебных дел, при рассмотрении которых судьей были допущены нарушения закона, в том числе грубые.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проведение проверки поручается одному из ее членов. 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Прием материалов, поступивших на рассмотрение Комиссии, извещение судей, чья профессиональная деятельность подлежит оценке, а также информирование членов Комиссии о дате, времени и месте проведения заседания осуществляется структурным подразделением уполномоченного органа, обеспечивающим деятельность Комиссии. 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по оценке профессиональной деятельности проводится с обязательным участием судьи, чья профессиональная деятельность оценивается. Участие судьи на заседании Комиссии может быть обеспечено в режиме видеосвязи.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заседании Комиссии ведется протокол. 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Комиссия по результатам оценки профессиональной деятельности судьи выносит одно из следующих решений: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признать соответствующим занимаемой должности;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для назначения на должность судьи вышестоящей инстанции, председателя суда, председателя судебной коллегии;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рекомендовать для зачисления в кадровый резерв на вышестоящую должность (в вышестоящую судебную инстанцию);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переводе в другой суд, на другую специализацию;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признать не соответствующим занимаемой должности в силу профессиональной непригодности;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отказать в даче рекомендации для назначения на должность судьи вышестоящей инстанции, председателя суда, председателя судебной коллегии.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Комиссии, предусмотренные подпунктами 2), 3) и 6) настоящего пункта, носят рекомендательный характер.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о признании судьи не соответствующим занимаемой должности в силу профессиональной непригодности по результатам оценки профессиональной деятельности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переводе судьи в другой суд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суд, а в случае отказа от перевода - представления об освобождении судьи от занимаемой должности.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большинством голосов. Члены Комиссии не вправе воздерживаться от голосования. При равенстве голосов принятым считается решение, улучшающее положение судьи, в отношении которого рассматриваются материалы.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несогласия с принимаемым решением член Комиссии вправе письменно изложить особое мнение, которое прилагается к решению.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Протокольное решение Комиссии должно содержать сведения о: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составе Комиссии;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месте и времени рассмотрения материалов;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судье, чья профессиональная деятельность оценена;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основаниях рассмотрения материала на заседании Комиссии;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выводах и мотивах принятого Комиссией решения;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порядке обжалования решения.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Протокольное решение подписывается председательствующим на заседании и секретарем Комиссии. 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Протокольное решение Комиссии о даче рекомендации для назначения на должность судьи суда вышестоящей инстанции, председателя суда и председателя судебной коллегии действительно в течение одного года со дня его принятия.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Копии протокольных решений Комиссии по результатам работы судьи по истечении годичного срока вместе с поступившими материалами, а также о признании судьи не соответствующим занимаемой должности в силу профессиональной непригодности, переводе в другой суд направляются Председателю Верховного Суда для последующего представления их в Высший Судебный Совет.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Копия протокольного решения Комиссии в течение пяти календарных дней со дня их принятия направляется в соответствующий областной суд и Верховный Суд.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Копия протокольного решения о признании судьи не соответствующим занимаемой должности в силу профессиональной непригодности, о переводе в другой суд, на другую специализацию, об отказе в даче рекомендации для назначения на должность судьи вышестоящей инстанции, председателя суда, председателя судебной коллегии направляются в соответствующий областной суд, а также судье, в отношении которого принято решение.</w:t>
      </w:r>
    </w:p>
    <w:bookmarkEnd w:id="214"/>
    <w:bookmarkStart w:name="z23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рассмотрения вопросов о подтверждении права судьи на отставку и ее прекращение 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Рассмотрение вопроса о подтверждении права судьи на отставку осуществляется Комиссией на основании его письменного заявления. К заявлению должны быть приложены документы, подтверждающие безупречную репутацию судьи.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Заявление и соответствующие документы в отношении судьи, председателя районного суда и судьи областного суда представляются в Комиссию председателем областного суда, в отношении председателя и председателя судебной коллегии областного суда, судьи и председателя судебной коллегии Верховного Суда, а также судей, ранее прекративших свои полномочия в связи с назначением их Президентом Республики Казахстан на должности, - Председателем Верховного Суда.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Заявление о подтверждении права судьи на отставку должно быть рассмотрено в месячный срок с момента поступления материала на рассмотрение с вынесением соответствующего решения.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Решение Комиссии об отказе в подтверждении права судьи на отставку служит основанием для отказа в освобождении от должности в форме отставки.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Отставка судьи прекращается по основаниям, предусмотренным пунктом 3 статьи 35 Конституционного закона.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представлением о прекращении отставки в Комиссию могут обратиться Председатель Верховного Суда, председатели областных судов, а также сам судья.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Комиссия по результатам рассмотрения материалов о подтверждении права судьи на отставку и прекращении отставки выносит одно из следующих решений: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подтверждении права на отставку;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подтверждении права на отставку;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прекращении отставки;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отказе в прекращении отставки.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Протокольное решение по результатам рассмотрения материалов о подтверждении права судьи на отставку и прекращении отставки подписывается председательствующим на заседании и секретарем Комиссии.</w:t>
      </w:r>
    </w:p>
    <w:bookmarkEnd w:id="227"/>
    <w:bookmarkStart w:name="z2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Обжалование решения Комиссии   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Решения Комиссии могут быть обжалованы в Высший Судебный Совет через Комиссию не позднее десяти рабочих дней со дня ознакомления. 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Принятие Высшим Судебным Советом решения, предусмотренного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"О Высшем Судебном Совете Республики Казахстан", является основанием для вынесения Комиссией иного решения,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"О судебной системе и статусе судей Республики Казахстан".   </w:t>
      </w:r>
    </w:p>
    <w:bookmarkEnd w:id="230"/>
    <w:bookmarkStart w:name="z25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 работы Комиссии   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Иные вопросы организации деятельности Комиссии, условий и порядка проведения ее заседаний, а также осуществления полномочий ее членов регулируются Регламентом Комиссии.   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Организационное, информационно-аналитическое и иное обеспечение деятельности Комиссии осуществляется уполномоченным органом.       </w:t>
      </w:r>
    </w:p>
    <w:bookmarkEnd w:id="2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