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d7ce9" w14:textId="2dd7c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17 апреля 2017 года № 462 "О Национальной комиссии по реализации программы модернизации общественного сознания при Президенте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5 апреля 2019 года № 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17 апреля 2017 года № 462 "О Национальной комиссии по реализации программы модернизации общественного сознания при Президенте Республики Казахстан" (САПП Республики Казахстан, 2017 г., № 13, ст. 87) следующие изменения: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Национальной комиссии по реализации программы модернизации общественного сознания при Президенте Республики Казахстан, образованной вышеназванным Указом: 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920"/>
        <w:gridCol w:w="10380"/>
      </w:tblGrid>
      <w:tr>
        <w:trPr>
          <w:trHeight w:val="30" w:hRule="atLeast"/>
        </w:trPr>
        <w:tc>
          <w:tcPr>
            <w:tcW w:w="1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Койшыбаева Галымжана Тельмановича</w:t>
            </w:r>
          </w:p>
        </w:tc>
        <w:tc>
          <w:tcPr>
            <w:tcW w:w="10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Руководителя Канцелярии Премьер-Министра Республики Казахстан, заместителем председателя,</w:t>
            </w:r>
          </w:p>
        </w:tc>
      </w:tr>
      <w:tr>
        <w:trPr>
          <w:trHeight w:val="30" w:hRule="atLeast"/>
        </w:trPr>
        <w:tc>
          <w:tcPr>
            <w:tcW w:w="1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Абдыгалиұлы Берика Бакытовича</w:t>
            </w:r>
          </w:p>
        </w:tc>
        <w:tc>
          <w:tcPr>
            <w:tcW w:w="10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руководителя научно-исследовательского центра "Сакральный Казахстан" (по согласованию),</w:t>
            </w:r>
          </w:p>
        </w:tc>
      </w:tr>
      <w:tr>
        <w:trPr>
          <w:trHeight w:val="30" w:hRule="atLeast"/>
        </w:trPr>
        <w:tc>
          <w:tcPr>
            <w:tcW w:w="1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Атамкулова Бейбута Бакировича</w:t>
            </w:r>
          </w:p>
        </w:tc>
        <w:tc>
          <w:tcPr>
            <w:tcW w:w="10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Министра иностранных дел Республики Казахстан,</w:t>
            </w:r>
          </w:p>
        </w:tc>
      </w:tr>
      <w:tr>
        <w:trPr>
          <w:trHeight w:val="30" w:hRule="atLeast"/>
        </w:trPr>
        <w:tc>
          <w:tcPr>
            <w:tcW w:w="1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Даленова Руслана Ерболатовича</w:t>
            </w:r>
          </w:p>
        </w:tc>
        <w:tc>
          <w:tcPr>
            <w:tcW w:w="10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Министра национальной экономики Республики Казахстан,</w:t>
            </w:r>
          </w:p>
        </w:tc>
      </w:tr>
      <w:tr>
        <w:trPr>
          <w:trHeight w:val="30" w:hRule="atLeast"/>
        </w:trPr>
        <w:tc>
          <w:tcPr>
            <w:tcW w:w="1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Джамилову Эльмиру Наримановну</w:t>
            </w:r>
          </w:p>
        </w:tc>
        <w:tc>
          <w:tcPr>
            <w:tcW w:w="10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генерального директора телеканала "КТК" (по согласованию),</w:t>
            </w:r>
          </w:p>
        </w:tc>
      </w:tr>
      <w:tr>
        <w:trPr>
          <w:trHeight w:val="30" w:hRule="atLeast"/>
        </w:trPr>
        <w:tc>
          <w:tcPr>
            <w:tcW w:w="1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Елгезек Ақберен Елгезекұлы</w:t>
            </w:r>
          </w:p>
        </w:tc>
        <w:tc>
          <w:tcPr>
            <w:tcW w:w="10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первого заместителя председателя Союза писателей Казахстана (по согласованию),</w:t>
            </w:r>
          </w:p>
        </w:tc>
      </w:tr>
      <w:tr>
        <w:trPr>
          <w:trHeight w:val="30" w:hRule="atLeast"/>
        </w:trPr>
        <w:tc>
          <w:tcPr>
            <w:tcW w:w="1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Қыдырәлі Дархан Қуандықұлы</w:t>
            </w:r>
          </w:p>
        </w:tc>
        <w:tc>
          <w:tcPr>
            <w:tcW w:w="10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председателя правления акционерного общества "Егемен Қазақстан" (по согласованию),</w:t>
            </w:r>
          </w:p>
        </w:tc>
      </w:tr>
      <w:tr>
        <w:trPr>
          <w:trHeight w:val="30" w:hRule="atLeast"/>
        </w:trPr>
        <w:tc>
          <w:tcPr>
            <w:tcW w:w="1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Маржикпаева Ермека Боранбаевича</w:t>
            </w:r>
          </w:p>
        </w:tc>
        <w:tc>
          <w:tcPr>
            <w:tcW w:w="10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акима Акмолинской области,</w:t>
            </w:r>
          </w:p>
        </w:tc>
      </w:tr>
      <w:tr>
        <w:trPr>
          <w:trHeight w:val="30" w:hRule="atLeast"/>
        </w:trPr>
        <w:tc>
          <w:tcPr>
            <w:tcW w:w="1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Матыжанова Кенжехана Слямжановича</w:t>
            </w:r>
          </w:p>
        </w:tc>
        <w:tc>
          <w:tcPr>
            <w:tcW w:w="10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директора Института литературы и искусства им. М. Ауэзова (по согласованию),</w:t>
            </w:r>
          </w:p>
        </w:tc>
      </w:tr>
      <w:tr>
        <w:trPr>
          <w:trHeight w:val="30" w:hRule="atLeast"/>
        </w:trPr>
        <w:tc>
          <w:tcPr>
            <w:tcW w:w="1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Махашова Жангельды Менлибаевича</w:t>
            </w:r>
          </w:p>
        </w:tc>
        <w:tc>
          <w:tcPr>
            <w:tcW w:w="10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директора Национального архива Республики Казахстан (по согласованию),</w:t>
            </w:r>
          </w:p>
        </w:tc>
      </w:tr>
      <w:tr>
        <w:trPr>
          <w:trHeight w:val="30" w:hRule="atLeast"/>
        </w:trPr>
        <w:tc>
          <w:tcPr>
            <w:tcW w:w="1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Нуразхана Алмаза Шайкеновича</w:t>
            </w:r>
          </w:p>
        </w:tc>
        <w:tc>
          <w:tcPr>
            <w:tcW w:w="10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исполняющего обязанности директора Национального музея Республики Казахстан (по согласованию),</w:t>
            </w:r>
          </w:p>
        </w:tc>
      </w:tr>
      <w:tr>
        <w:trPr>
          <w:trHeight w:val="30" w:hRule="atLeast"/>
        </w:trPr>
        <w:tc>
          <w:tcPr>
            <w:tcW w:w="1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Умарова Аскара Куанышевича</w:t>
            </w:r>
          </w:p>
        </w:tc>
        <w:tc>
          <w:tcPr>
            <w:tcW w:w="10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генерального директора международного информационного агентства "Казинформ" (по согласованию),</w:t>
            </w:r>
          </w:p>
        </w:tc>
      </w:tr>
      <w:tr>
        <w:trPr>
          <w:trHeight w:val="30" w:hRule="atLeast"/>
        </w:trPr>
        <w:tc>
          <w:tcPr>
            <w:tcW w:w="1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Сатаева Ахана Асхановича</w:t>
            </w:r>
          </w:p>
        </w:tc>
        <w:tc>
          <w:tcPr>
            <w:tcW w:w="10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кинорежиссера (по согласованию),</w:t>
            </w:r>
          </w:p>
        </w:tc>
      </w:tr>
      <w:tr>
        <w:trPr>
          <w:trHeight w:val="30" w:hRule="atLeast"/>
        </w:trPr>
        <w:tc>
          <w:tcPr>
            <w:tcW w:w="1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Шамшидинову Куляш Ногатаевну</w:t>
            </w:r>
          </w:p>
        </w:tc>
        <w:tc>
          <w:tcPr>
            <w:tcW w:w="10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Министра образования и науки Республики Казахстан;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строки: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034"/>
        <w:gridCol w:w="9266"/>
      </w:tblGrid>
      <w:tr>
        <w:trPr>
          <w:trHeight w:val="30" w:hRule="atLeast"/>
        </w:trPr>
        <w:tc>
          <w:tcPr>
            <w:tcW w:w="30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"Тажин Марат Муханбетказиевич</w:t>
            </w:r>
          </w:p>
        </w:tc>
        <w:tc>
          <w:tcPr>
            <w:tcW w:w="9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первый заместитель Руководителя Администрации Президента Республики Казахстан, заместитель председателя",</w:t>
            </w:r>
          </w:p>
        </w:tc>
      </w:tr>
      <w:tr>
        <w:trPr>
          <w:trHeight w:val="30" w:hRule="atLeast"/>
        </w:trPr>
        <w:tc>
          <w:tcPr>
            <w:tcW w:w="30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"Калетаев Дархан Аманович</w:t>
            </w:r>
          </w:p>
        </w:tc>
        <w:tc>
          <w:tcPr>
            <w:tcW w:w="9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Министр общественного развития Республики Казахстан, заместитель председателя",</w:t>
            </w:r>
          </w:p>
        </w:tc>
      </w:tr>
      <w:tr>
        <w:trPr>
          <w:trHeight w:val="30" w:hRule="atLeast"/>
        </w:trPr>
        <w:tc>
          <w:tcPr>
            <w:tcW w:w="30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"Абаев Даурен Аскербекович</w:t>
            </w:r>
          </w:p>
        </w:tc>
        <w:tc>
          <w:tcPr>
            <w:tcW w:w="9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Министр информации и коммуникаций Республики Казахстан",</w:t>
            </w:r>
          </w:p>
        </w:tc>
      </w:tr>
      <w:tr>
        <w:trPr>
          <w:trHeight w:val="30" w:hRule="atLeast"/>
        </w:trPr>
        <w:tc>
          <w:tcPr>
            <w:tcW w:w="30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"Бабакумаров Ержан Жалбакович</w:t>
            </w:r>
          </w:p>
        </w:tc>
        <w:tc>
          <w:tcPr>
            <w:tcW w:w="9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заместитель Руководителя Канцелярии Премьер-Министра Республики Казахстан",</w:t>
            </w:r>
          </w:p>
        </w:tc>
      </w:tr>
      <w:tr>
        <w:trPr>
          <w:trHeight w:val="30" w:hRule="atLeast"/>
        </w:trPr>
        <w:tc>
          <w:tcPr>
            <w:tcW w:w="30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"Мурзалин Малик Кенесбаевич</w:t>
            </w:r>
          </w:p>
        </w:tc>
        <w:tc>
          <w:tcPr>
            <w:tcW w:w="9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аким Акмолинской области",</w:t>
            </w:r>
          </w:p>
        </w:tc>
      </w:tr>
      <w:tr>
        <w:trPr>
          <w:trHeight w:val="30" w:hRule="atLeast"/>
        </w:trPr>
        <w:tc>
          <w:tcPr>
            <w:tcW w:w="30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"Смаилов Алихан Асханович</w:t>
            </w:r>
          </w:p>
        </w:tc>
        <w:tc>
          <w:tcPr>
            <w:tcW w:w="9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Министр финансов Республики Казахстан",</w:t>
            </w:r>
          </w:p>
        </w:tc>
      </w:tr>
      <w:tr>
        <w:trPr>
          <w:trHeight w:val="30" w:hRule="atLeast"/>
        </w:trPr>
        <w:tc>
          <w:tcPr>
            <w:tcW w:w="30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"Султанов Бахыт Турлыханович</w:t>
            </w:r>
          </w:p>
        </w:tc>
        <w:tc>
          <w:tcPr>
            <w:tcW w:w="9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аким г. Астаны",</w:t>
            </w:r>
          </w:p>
        </w:tc>
      </w:tr>
      <w:tr>
        <w:trPr>
          <w:trHeight w:val="30" w:hRule="atLeast"/>
        </w:trPr>
        <w:tc>
          <w:tcPr>
            <w:tcW w:w="30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"Туймебаев Жансеит Кансеитович</w:t>
            </w:r>
          </w:p>
        </w:tc>
        <w:tc>
          <w:tcPr>
            <w:tcW w:w="9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аким Туркестанской области",</w:t>
            </w:r>
          </w:p>
        </w:tc>
      </w:tr>
      <w:tr>
        <w:trPr>
          <w:trHeight w:val="30" w:hRule="atLeast"/>
        </w:trPr>
        <w:tc>
          <w:tcPr>
            <w:tcW w:w="30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"Уразалин Ондасын Сеилович</w:t>
            </w:r>
          </w:p>
        </w:tc>
        <w:tc>
          <w:tcPr>
            <w:tcW w:w="9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заместитель Руководителя Администрации Президента Республики Казахстан",</w:t>
            </w:r>
          </w:p>
        </w:tc>
      </w:tr>
      <w:tr>
        <w:trPr>
          <w:trHeight w:val="30" w:hRule="atLeast"/>
        </w:trPr>
        <w:tc>
          <w:tcPr>
            <w:tcW w:w="30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"Шукеев Умирзак Естаевич</w:t>
            </w:r>
          </w:p>
        </w:tc>
        <w:tc>
          <w:tcPr>
            <w:tcW w:w="9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заместитель Премьер-Министра - Министр сельского хозяйства"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соответственно в следующей редакции: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939"/>
        <w:gridCol w:w="9361"/>
      </w:tblGrid>
      <w:tr>
        <w:trPr>
          <w:trHeight w:val="30" w:hRule="atLeast"/>
        </w:trPr>
        <w:tc>
          <w:tcPr>
            <w:tcW w:w="2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"Тажин Марат Муханбетказиевич</w:t>
            </w:r>
          </w:p>
        </w:tc>
        <w:tc>
          <w:tcPr>
            <w:tcW w:w="93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Государственный секретарь Республики Казахстан, председатель",</w:t>
            </w:r>
          </w:p>
        </w:tc>
      </w:tr>
      <w:tr>
        <w:trPr>
          <w:trHeight w:val="30" w:hRule="atLeast"/>
        </w:trPr>
        <w:tc>
          <w:tcPr>
            <w:tcW w:w="2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"Калетаев Дархан Аманович</w:t>
            </w:r>
          </w:p>
        </w:tc>
        <w:tc>
          <w:tcPr>
            <w:tcW w:w="93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первый заместитель Руководителя Администрации Президента Республики Казахстан, заместитель председателя",</w:t>
            </w:r>
          </w:p>
        </w:tc>
      </w:tr>
      <w:tr>
        <w:trPr>
          <w:trHeight w:val="30" w:hRule="atLeast"/>
        </w:trPr>
        <w:tc>
          <w:tcPr>
            <w:tcW w:w="2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"Абаев Даурен Аскербекович</w:t>
            </w:r>
          </w:p>
        </w:tc>
        <w:tc>
          <w:tcPr>
            <w:tcW w:w="93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Министр информации и общественного развития Республики Казахстан",</w:t>
            </w:r>
          </w:p>
        </w:tc>
      </w:tr>
      <w:tr>
        <w:trPr>
          <w:trHeight w:val="30" w:hRule="atLeast"/>
        </w:trPr>
        <w:tc>
          <w:tcPr>
            <w:tcW w:w="2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"Бабакумаров Ержан Жалбакович</w:t>
            </w:r>
          </w:p>
        </w:tc>
        <w:tc>
          <w:tcPr>
            <w:tcW w:w="93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заведующий Центром анализа и прогнозирования Администрации Президента Республики Казахстан",</w:t>
            </w:r>
          </w:p>
        </w:tc>
      </w:tr>
      <w:tr>
        <w:trPr>
          <w:trHeight w:val="30" w:hRule="atLeast"/>
        </w:trPr>
        <w:tc>
          <w:tcPr>
            <w:tcW w:w="2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"Мурзалин Малик Кенесбаевич</w:t>
            </w:r>
          </w:p>
        </w:tc>
        <w:tc>
          <w:tcPr>
            <w:tcW w:w="93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заместитель Руководителя Администрации Президента Республики Казахстан",</w:t>
            </w:r>
          </w:p>
        </w:tc>
      </w:tr>
      <w:tr>
        <w:trPr>
          <w:trHeight w:val="30" w:hRule="atLeast"/>
        </w:trPr>
        <w:tc>
          <w:tcPr>
            <w:tcW w:w="2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"Смаилов Алихан Асханович</w:t>
            </w:r>
          </w:p>
        </w:tc>
        <w:tc>
          <w:tcPr>
            <w:tcW w:w="93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Премьер-Министра - Министр финансов Республики Казахстан",</w:t>
            </w:r>
          </w:p>
        </w:tc>
      </w:tr>
      <w:tr>
        <w:trPr>
          <w:trHeight w:val="30" w:hRule="atLeast"/>
        </w:trPr>
        <w:tc>
          <w:tcPr>
            <w:tcW w:w="2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"Султанов Бахыт Турлыханович</w:t>
            </w:r>
          </w:p>
        </w:tc>
        <w:tc>
          <w:tcPr>
            <w:tcW w:w="93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аким г. Нур-Султана",</w:t>
            </w:r>
          </w:p>
        </w:tc>
      </w:tr>
      <w:tr>
        <w:trPr>
          <w:trHeight w:val="30" w:hRule="atLeast"/>
        </w:trPr>
        <w:tc>
          <w:tcPr>
            <w:tcW w:w="2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"Туймебаев Жансеит Кансеитович</w:t>
            </w:r>
          </w:p>
        </w:tc>
        <w:tc>
          <w:tcPr>
            <w:tcW w:w="93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заведующий Секретариатом Ассамблеи народа Казахстана",</w:t>
            </w:r>
          </w:p>
        </w:tc>
      </w:tr>
      <w:tr>
        <w:trPr>
          <w:trHeight w:val="30" w:hRule="atLeast"/>
        </w:trPr>
        <w:tc>
          <w:tcPr>
            <w:tcW w:w="2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"Уразалин Ондасын Сеилович</w:t>
            </w:r>
          </w:p>
        </w:tc>
        <w:tc>
          <w:tcPr>
            <w:tcW w:w="93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аким Актюбинской области",</w:t>
            </w:r>
          </w:p>
        </w:tc>
      </w:tr>
      <w:tr>
        <w:trPr>
          <w:trHeight w:val="30" w:hRule="atLeast"/>
        </w:trPr>
        <w:tc>
          <w:tcPr>
            <w:tcW w:w="2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"Шукеев Умирзак Естаевич</w:t>
            </w:r>
          </w:p>
        </w:tc>
        <w:tc>
          <w:tcPr>
            <w:tcW w:w="93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аким Туркестанской области";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</w:t>
      </w:r>
      <w:r>
        <w:rPr>
          <w:rFonts w:ascii="Times New Roman"/>
          <w:b w:val="false"/>
          <w:i w:val="false"/>
          <w:color w:val="000000"/>
          <w:sz w:val="28"/>
        </w:rPr>
        <w:t>состава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вышеназванной комиссии: Исекешева А.О., Алдабергенова Н.Ш., Абдрахманова К.К., Кана Г.В., Кожахметова А.Б., Прокопенко Л.А., Сагадиева Е.К., Сапарбаева Б.М., Сулейменова Т.М., Укибая А.Ы.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вступает в силу со дня подписания.  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