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58aa" w14:textId="8cb5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апреля 2019 года № 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12)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59"/>
        <w:gridCol w:w="8141"/>
      </w:tblGrid>
      <w:tr>
        <w:trPr>
          <w:trHeight w:val="30" w:hRule="atLeast"/>
        </w:trPr>
        <w:tc>
          <w:tcPr>
            <w:tcW w:w="4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коллегии по гражданским делам Верховного Суда Республики Казахстан </w:t>
            </w:r>
          </w:p>
        </w:tc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Таймерденова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Алматинского областного суда;  </w:t>
            </w:r>
          </w:p>
        </w:tc>
      </w:tr>
      <w:tr>
        <w:trPr>
          <w:trHeight w:val="30" w:hRule="atLeast"/>
        </w:trPr>
        <w:tc>
          <w:tcPr>
            <w:tcW w:w="4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областного суда</w:t>
            </w:r>
          </w:p>
        </w:tc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Абдыкадырова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Елиса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Нуркасымовнча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судебной коллегии по гражданским делам Верховного Суда Республики Казахстан.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Ка</w:t>
      </w:r>
      <w:r>
        <w:rPr>
          <w:rFonts w:ascii="Times New Roman"/>
          <w:b/>
          <w:i w:val="false"/>
          <w:color w:val="000000"/>
          <w:sz w:val="28"/>
        </w:rPr>
        <w:t>рагандин</w:t>
      </w:r>
      <w:r>
        <w:rPr>
          <w:rFonts w:ascii="Times New Roman"/>
          <w:b/>
          <w:i w:val="false"/>
          <w:color w:val="000000"/>
          <w:sz w:val="28"/>
        </w:rPr>
        <w:t>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91"/>
        <w:gridCol w:w="9009"/>
      </w:tblGrid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Кенжебая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Каркаралинского района этой же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К</w:t>
      </w:r>
      <w:r>
        <w:rPr>
          <w:rFonts w:ascii="Times New Roman"/>
          <w:b/>
          <w:i w:val="false"/>
          <w:color w:val="000000"/>
          <w:sz w:val="28"/>
        </w:rPr>
        <w:t>ызылординской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25"/>
        <w:gridCol w:w="10075"/>
      </w:tblGrid>
      <w:tr>
        <w:trPr>
          <w:trHeight w:val="30" w:hRule="atLeast"/>
        </w:trPr>
        <w:tc>
          <w:tcPr>
            <w:tcW w:w="2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суда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Абдуллу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Абдрахмана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Алиаскарулы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Сырдарьинского районного суда этой же области.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7921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Алматинского городского суда 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Абилмажинову Айман Собетбековну 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Акмолинского областного суда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Даулетьяровну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Актюбинского областного суда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Ердоса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Ескалиеви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судей Восточно-Казахстанского областного суда 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Бежекенова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Тусибиянову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Ануарбековну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Карагандинского областного суда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Рыскуловича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по Западно-Казахстанской области: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79"/>
        <w:gridCol w:w="6921"/>
      </w:tblGrid>
      <w:tr>
        <w:trPr>
          <w:trHeight w:val="30" w:hRule="atLeast"/>
        </w:trPr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специализированного межрайонного суда по уголовным делам </w:t>
            </w:r>
          </w:p>
        </w:tc>
        <w:tc>
          <w:tcPr>
            <w:tcW w:w="6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Чалкарова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Тулеугалиевича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желанию, с прекращением полномочий судьи;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Карагандинской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52"/>
        <w:gridCol w:w="7848"/>
      </w:tblGrid>
      <w:tr>
        <w:trPr>
          <w:trHeight w:val="30" w:hRule="atLeast"/>
        </w:trPr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военного суда Карагандинского гарнизона </w:t>
            </w:r>
          </w:p>
        </w:tc>
        <w:tc>
          <w:tcPr>
            <w:tcW w:w="7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Исабекова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Айдара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Уразановича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Костанайской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89"/>
        <w:gridCol w:w="8411"/>
      </w:tblGrid>
      <w:tr>
        <w:trPr>
          <w:trHeight w:val="30" w:hRule="atLeast"/>
        </w:trPr>
        <w:tc>
          <w:tcPr>
            <w:tcW w:w="3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городского суда</w:t>
            </w:r>
          </w:p>
        </w:tc>
        <w:tc>
          <w:tcPr>
            <w:tcW w:w="8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Ергалиева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Алтая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Тулеуовича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достижением пенсионного возраста;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городу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1"/>
        <w:gridCol w:w="7759"/>
      </w:tblGrid>
      <w:tr>
        <w:trPr>
          <w:trHeight w:val="30" w:hRule="atLeast"/>
        </w:trPr>
        <w:tc>
          <w:tcPr>
            <w:tcW w:w="4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Ауэзовского районного суда</w:t>
            </w:r>
          </w:p>
        </w:tc>
        <w:tc>
          <w:tcPr>
            <w:tcW w:w="7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Тотыбая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Ерхана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Нуханулы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городу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-Султану: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87"/>
        <w:gridCol w:w="7713"/>
      </w:tblGrid>
      <w:tr>
        <w:trPr>
          <w:trHeight w:val="30" w:hRule="atLeast"/>
        </w:trPr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Алматинского районного суда</w:t>
            </w:r>
          </w:p>
        </w:tc>
        <w:tc>
          <w:tcPr>
            <w:tcW w:w="7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Хан Анжелу Юрьевну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желанию.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