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9a24" w14:textId="3099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Национального совета общественного доверия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июня 2019 года № 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Национальный совет общественного доверия при Президенте Республики Казахстан (далее – Совет).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Администрации Президента Республики Казахстан в месячный срок: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консультации с лидерами политических партий, неправительственных организаций, представителями гражданского сектора по вопросам формирования Совета и порядка его работы; 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проведенных консультаций внести на рассмотрение Президента Республики Казахстан состав Совета и положение о Совете.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