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7692e" w14:textId="0e769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Консульства Республики Казахстан в городе Джидде (Королевство Саудовская Аравия)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августа 2019 года № 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Консульство Республики Казахстан в городе Джидде (Королевство Саудовская Аравия) путем преобразования в Генеральное консульство Республики Казахстан в городе Джидде (Королевство Саудовская Аравия).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принять необходимые меры, вытекающие из настоящего Указа.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 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