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a73d" w14:textId="960a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Консульства Республики Казахстан в городе Астрахани (Российская Федерация)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августа 2019 года № 92.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 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Консульство Республики Казахстан в городе Астрахани (Российская Федерация) путем преобразования в Генеральное консульство Республики Казахстан в городе Астрахани (Российская Федерация).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