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64df3" w14:textId="5d64d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Трумова С. У. акимом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июня 2019 года № 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Трумова Серикбая Утелгеновича акимом Мангистауской области.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