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12b7" w14:textId="5db1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Национальной комиссии по модернизации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августа 2019 года № 121. Утратил силу указом Президента Республики Казахстан от 26 апреля 2023 года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26.04.2023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дополнение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апреля 2015 года № 6 "O Национальной комиссии по модернизации" (САПП Республики Казахстан, 2015 г., № 20, ст. 100):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Национальной комиссии по модернизации, образованной вышеназванным Указом: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Кушербаева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Крымбека Елеуовича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Администрации Президента Республики Казахстан, заместителем председателя.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