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a182" w14:textId="0bba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Абдыкаликовой Г.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августа 2019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Абдыкаликову Гульшару Наушаевну от должности Заместителя Премьер-Министра Республики Казахстан в связи с переходом на другую работу.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