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13c1" w14:textId="89d1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августа 2019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 (САПП Республики Казахстан, 2017 г., № 13, ст. 87)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реализации программы модернизации общественного сознания при Президенте Республики Казахстан, образованной вышеназванным Указом: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38"/>
        <w:gridCol w:w="1395"/>
        <w:gridCol w:w="9167"/>
      </w:tblGrid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Асхата Канатовича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Айтаханова Ерлана Куанышулы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Шымкента,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Ескалиева Гали Нажимиденовича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Западно-Казахстанской области,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Куанышбека Досмаиловича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Кызылординской области,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Талгата Бегимовича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директора республиканского государственного учреждения "Служба центральных коммуникаций" при Президенте Республики Казахстан, 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Ныгыметова Гани Сактагановича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 внутренней политики Администрации Президента Республики Казахстан,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Райымкулову Актоты Рахметоллаевну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Сагинтаева Бакытжана Абдировича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Алматы,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Танысбай Ляззат Муратовну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акционерного общества "Республиканская телерадиокорпорация "Казахстан" (по согласованию),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Трумова Серикбая Утелгеновича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Мангистауской области,</w:t>
            </w:r>
          </w:p>
        </w:tc>
      </w:tr>
      <w:tr>
        <w:trPr>
          <w:trHeight w:val="30" w:hRule="atLeast"/>
        </w:trPr>
        <w:tc>
          <w:tcPr>
            <w:tcW w:w="1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 Берика Уалиулы</w:t>
            </w:r>
          </w:p>
        </w:tc>
        <w:tc>
          <w:tcPr>
            <w:tcW w:w="1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Пресс-секретаря Президента Республики Казахстан;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07"/>
        <w:gridCol w:w="1307"/>
        <w:gridCol w:w="8586"/>
      </w:tblGrid>
      <w:tr>
        <w:trPr>
          <w:trHeight w:val="30" w:hRule="atLeast"/>
        </w:trPr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"Балаева Аида Галымовна</w:t>
            </w:r>
          </w:p>
        </w:tc>
        <w:tc>
          <w:tcPr>
            <w:tcW w:w="1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8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внутренней политики, секретарь",</w:t>
            </w:r>
          </w:p>
        </w:tc>
      </w:tr>
      <w:tr>
        <w:trPr>
          <w:trHeight w:val="30" w:hRule="atLeast"/>
        </w:trPr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"Ашимбаев Маулен Сагатханулы</w:t>
            </w:r>
          </w:p>
        </w:tc>
        <w:tc>
          <w:tcPr>
            <w:tcW w:w="1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8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партии "Нұр Отан" (по согласованию)",</w:t>
            </w:r>
          </w:p>
        </w:tc>
      </w:tr>
      <w:tr>
        <w:trPr>
          <w:trHeight w:val="30" w:hRule="atLeast"/>
        </w:trPr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"Байбек Бауыржан Кыдыргалиулы</w:t>
            </w:r>
          </w:p>
        </w:tc>
        <w:tc>
          <w:tcPr>
            <w:tcW w:w="1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8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Алматы",</w:t>
            </w:r>
          </w:p>
        </w:tc>
      </w:tr>
      <w:tr>
        <w:trPr>
          <w:trHeight w:val="30" w:hRule="atLeast"/>
        </w:trPr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"Карин Ерлан Тынымбайулы</w:t>
            </w:r>
          </w:p>
        </w:tc>
        <w:tc>
          <w:tcPr>
            <w:tcW w:w="1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8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правления акционерного общества Республиканская телерадиокорпорация "Казахстан" (по согласованию)",  </w:t>
            </w:r>
          </w:p>
        </w:tc>
      </w:tr>
      <w:tr>
        <w:trPr>
          <w:trHeight w:val="30" w:hRule="atLeast"/>
        </w:trPr>
        <w:tc>
          <w:tcPr>
            <w:tcW w:w="2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"Кульгинов Алтай Сейдирович</w:t>
            </w:r>
          </w:p>
        </w:tc>
        <w:tc>
          <w:tcPr>
            <w:tcW w:w="1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8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Западно-Казахстанской области"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соответственно в следующей редакции: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00"/>
        <w:gridCol w:w="869"/>
        <w:gridCol w:w="9831"/>
      </w:tblGrid>
      <w:tr>
        <w:trPr>
          <w:trHeight w:val="30" w:hRule="atLeast"/>
        </w:trPr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"Балаева Аида Галымовна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 - заведующая Отделом по контролю за рассмотрением обращений, секретарь",</w:t>
            </w:r>
          </w:p>
        </w:tc>
      </w:tr>
      <w:tr>
        <w:trPr>
          <w:trHeight w:val="30" w:hRule="atLeast"/>
        </w:trPr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"Ашимбаев Маулен Сагатханулы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"Байбек Бауыржан Кыдыргалиулы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партии "Nur Otan" (по согласованию)",</w:t>
            </w:r>
          </w:p>
        </w:tc>
      </w:tr>
      <w:tr>
        <w:trPr>
          <w:trHeight w:val="30" w:hRule="atLeast"/>
        </w:trPr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"Карин Ерлан Тынымбайулы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Президента Республики Казахстан",</w:t>
            </w:r>
          </w:p>
        </w:tc>
      </w:tr>
      <w:tr>
        <w:trPr>
          <w:trHeight w:val="30" w:hRule="atLeast"/>
        </w:trPr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"Кульгинов Алтай Сейдирович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Нур-Султана";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вышеназванной комиссии: Абдрахимова Г.Р., Бабакумарова Е.Ж., Кушербаева К.Е.,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Мухамедиулы А., Нуразхана А.Ш., Султанова Б.Т., Тугжанова Е.Л., Шамшидинову К.Н.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