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2570" w14:textId="afd2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сентября 2019 года № 149.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акты Президента Республики Казахстан: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2006 года № 140 "О Комиссии по вопросам помилования при Президенте Республики Казахстан" (САПП Республики Казахстан, 2006 г., № 25, ст.254):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помилования при Президенте Республики Казахстан, утвержденный вышеназванным Указом: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80"/>
        <w:gridCol w:w="1750"/>
        <w:gridCol w:w="8370"/>
      </w:tblGrid>
      <w:tr>
        <w:trPr>
          <w:trHeight w:val="30" w:hRule="atLeast"/>
        </w:trPr>
        <w:tc>
          <w:tcPr>
            <w:tcW w:w="2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Азимову Эльвиру Абилхасимовну</w:t>
            </w:r>
          </w:p>
        </w:tc>
        <w:tc>
          <w:tcPr>
            <w:tcW w:w="1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по правам человека в Республике Казахстан (по согласованию), </w:t>
            </w:r>
          </w:p>
        </w:tc>
      </w:tr>
      <w:tr>
        <w:trPr>
          <w:trHeight w:val="30" w:hRule="atLeast"/>
        </w:trPr>
        <w:tc>
          <w:tcPr>
            <w:tcW w:w="2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Айтпаеву Сауле Муханбедиановну</w:t>
            </w:r>
          </w:p>
        </w:tc>
        <w:tc>
          <w:tcPr>
            <w:tcW w:w="1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депутата Сената Парламента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согласованию);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вышеназванной Комиссии: Жаилганову А.Н., Шакирова А.О., Кима Г.В.;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2002 г., № 6, ст. 44):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вышеназванным распоряжением: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9"/>
        <w:gridCol w:w="1235"/>
        <w:gridCol w:w="9526"/>
      </w:tblGrid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Азимову Эльвиру Абилхасимовну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по правам человека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согласованию),  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Владимира Васильевича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Жаилганову Анар Нуралыкызы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Республики Казахстан по делам государственной службы;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 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5"/>
        <w:gridCol w:w="1615"/>
        <w:gridCol w:w="7710"/>
      </w:tblGrid>
      <w:tr>
        <w:trPr>
          <w:trHeight w:val="30" w:hRule="atLeast"/>
        </w:trPr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"Шпекбаев Алик Жаткамбаевич </w:t>
            </w:r>
          </w:p>
        </w:tc>
        <w:tc>
          <w:tcPr>
            <w:tcW w:w="1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делам государственной службы и противодействию коррупции"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41"/>
        <w:gridCol w:w="1488"/>
        <w:gridCol w:w="8071"/>
      </w:tblGrid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"Шпекбаев Алик Жаткамбаевич</w:t>
            </w:r>
          </w:p>
        </w:tc>
        <w:tc>
          <w:tcPr>
            <w:tcW w:w="1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Агентства Республики Казахстан по противодействию коррупции (Антикоррупционной службы)"; 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Совета: Кима Г.В., Куставлетова Д.Р., Шакирова А.О.   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 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