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9605" w14:textId="3c29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Кошанова Е. Ж. Руководителем Администрации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сентября 2019 года № 157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Кошанова Ерлана Жакановича Руководителем Администрации Президента Республики Казахстан, освободив от должности акима Карагандинской области.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