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1072" w14:textId="d331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Атамкулова Б. Б. министром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2019 года № 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Атамкулова Бейбута Бакировича министром индустрии и инфраструктурного развития Республики Казахстан, освободив от должности министра иностранных дел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