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3ac36" w14:textId="db3ac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подписании Соглашения о свободной торговле между Евразийским экономическим союзом и его государствами-членами, с одной стороны, и Республикой Сингапур, с другой стороны, и Рамочного соглашения о всеобъемлющем экономическом сотрудничестве между Евразийским экономическим союзом и его государствами-членами, с одной стороны, и Республикой Сингапур, с другой стороны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30 сентября 2019 года № 179.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Подлежит опубликованию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Собрании актов Президента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Правительства Республики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      </w:t>
            </w:r>
          </w:p>
        </w:tc>
      </w:tr>
    </w:tbl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ПОСТАНОВЛЯ</w:t>
      </w:r>
      <w:r>
        <w:rPr>
          <w:rFonts w:ascii="Times New Roman"/>
          <w:b/>
          <w:i w:val="false"/>
          <w:color w:val="000000"/>
          <w:sz w:val="28"/>
        </w:rPr>
        <w:t>Ю</w:t>
      </w:r>
      <w:r>
        <w:rPr>
          <w:rFonts w:ascii="Times New Roman"/>
          <w:b/>
          <w:i w:val="false"/>
          <w:color w:val="000000"/>
          <w:sz w:val="28"/>
        </w:rPr>
        <w:t xml:space="preserve">: </w:t>
      </w:r>
      <w:r>
        <w:rPr>
          <w:rFonts w:ascii="Times New Roman"/>
          <w:b w:val="false"/>
          <w:i w:val="false"/>
          <w:color w:val="000000"/>
          <w:sz w:val="28"/>
        </w:rPr>
        <w:t xml:space="preserve"> 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Одобрить прилагаемые проекты Соглашения о свободной торговле между Евразийским экономическим союзом и его государствами-членами, с одной стороны, и Республикой Сингапур, с другой стороны, и Рамочного соглашения о всеобъемлющем экономическом сотрудничестве между Евразийским экономическим союзом и его государствами-членами, с одной стороны, и Республикой Сингапур, с другой стороны.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Уполномочить Первого заместителя Премьер-Министра Республики Казахстан – Министра финансов Республики Казахстан Смаилова Алихана Асхановича подписать от имени Республики Казахстан Соглашение о свободной торговле между Евразийским экономическим союзом и его государствами-членами, с одной стороны, и Республикой Сингапур, с другой стороны, и Рамочное соглашение о всеобъемлющем экономическом сотрудничестве между Евразийским экономическим союзом и его государствами-членами, с одной стороны, и Республикой Сингапур, с другой стороны, с правом внесения в них изменений и дополнений, не имеющих принципиального характера. 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Указ вводится в действие со дня его подписания. 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Президент  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К. Токаев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Примечание ИЗПИ      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Проекты Соглашения о свободной торговле между Евразийским экономическим союзом и его государствами-членами, с одной стороны, и Республикой Сингапур, с другой стороны, и Рамочного соглашения о всеобъемлющем экономическом сотрудничестве между Евразийским экономическим союзом и его государствами-членами, с одной стороны, и Республикой Сингапур, с другой стороны в ИЗПИ не поступали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