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78b5" w14:textId="3127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октября 2019 года № 187. Утратил силу Указом Президента Республики Казахстан от 14 июня 2022 года № 927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2007 года № 379 "О статусе и полномочиях Государственного секретаря Республики Казахстан" (САПП Республики Казахстан, 2007 г., № 27, ст. 309):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внешней" исключить;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3-1)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координирует работу государственных аналитических структур в сфере общественного развития, а также Комиссии по правам человека при Президенте Республики Казахстан и Ассамблеи народа Казахстана;";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давать поручения центральным и местным исполнительным органам по вопросам, относящимся к его компетенции;";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1997 года № 3614 "Об утверждении Положения о Казахстанском институте стратегических исследований при Президенте Республики Казахстан":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Казахстанском институте стратегических исследований при Президенте Республики Казахстан, утвержденном вышеназванным Указом: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"распоряжения Государственного секретаря,"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оперативным руководством соответствующего заместителя Руководителя Администрации Президента Республики Казахстан" исключить.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