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255c" w14:textId="eaa2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Султанова Б. Т. Министром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2019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Султанова Бахыта Турлыхановича Министром торговли и интеграции Республики Казахстан. 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