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eef00f" w14:textId="1eef00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некоторые акты Президента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28 октября 2019 года № 195.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Подлежит опубликованию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Собрании актов Президента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Правительства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(выписка) </w:t>
            </w:r>
          </w:p>
        </w:tc>
      </w:tr>
    </w:tbl>
    <w:bookmarkStart w:name="z6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ПОСТАНОВЛЯЮ: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изменения и дополнения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, которые вносятся в некоторые акты Президента Республики Казахстан. 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Настоящий Указ вступает в силу со дня подписания. 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К. Токаев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Указом Президента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октября 2019 года № 195 </w:t>
            </w:r>
          </w:p>
        </w:tc>
      </w:tr>
    </w:tbl>
    <w:bookmarkStart w:name="z11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ИЗМЕНЕНИЯ И ДОПОЛНЕНИЯ, </w:t>
      </w:r>
      <w:r>
        <w:br/>
      </w:r>
      <w:r>
        <w:rPr>
          <w:rFonts w:ascii="Times New Roman"/>
          <w:b/>
          <w:i w:val="false"/>
          <w:color w:val="000000"/>
        </w:rPr>
        <w:t>которые вносятся в некоторые акты Президента Республики Казахстан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</w:t>
      </w:r>
      <w:r>
        <w:rPr>
          <w:rFonts w:ascii="Times New Roman"/>
          <w:b w:val="false"/>
          <w:i w:val="false"/>
          <w:color w:val="000000"/>
          <w:sz w:val="28"/>
        </w:rPr>
        <w:t>Указе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12 октября 2000 года № 470 "О республиканской комиссии по подготовке кадров за рубежом" (САПП Республики Казахстан, 2000 г., № 43, ст. 503):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составе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Республиканской комиссии по подготовке кадров за рубежом, утвержденном вышеназванным Указом: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строки: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"Министр цифрового развития, оборонной и аэрокосмической промышленности Республики Казахстан",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"заведующий Социально-экономическим отделом Канцелярии Премьер-Министра Республики Казахстан"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соответственно в следующей редакции: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"Министр цифрового развития, инноваций и аэрокосмической промышленности Республики Казахстан",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"заведующий Отделом социально-культурного развития Канцелярии Премьер-Министра Республики Казахстан";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строки "Министр национальной экономики Республики Казахстан" дополнить строками следующего содержания: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"Министр торговли и интеграции Республики Казахстан",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"Министр экологии, геологии и природных ресурсов Республики Казахстан".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2. Утратил силу Указом Президента РК от 03.01.2024 </w:t>
      </w:r>
      <w:r>
        <w:rPr>
          <w:rFonts w:ascii="Times New Roman"/>
          <w:b w:val="false"/>
          <w:i w:val="false"/>
          <w:color w:val="000000"/>
          <w:sz w:val="28"/>
        </w:rPr>
        <w:t>№ 429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</w:t>
      </w:r>
      <w:r>
        <w:rPr>
          <w:rFonts w:ascii="Times New Roman"/>
          <w:b w:val="false"/>
          <w:i w:val="false"/>
          <w:color w:val="000000"/>
          <w:sz w:val="28"/>
        </w:rPr>
        <w:t>Указе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28 сентября 2001 года № 691 "Вопросы Государственной премии мира и прогресса Первого Президента Республики Казахстан – Елбасы" (САПП Республики Казахстан, 2001 г., № 32, ст. 421):</w:t>
      </w:r>
    </w:p>
    <w:bookmarkEnd w:id="15"/>
    <w:bookmarkStart w:name="z2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ввести в </w:t>
      </w:r>
      <w:r>
        <w:rPr>
          <w:rFonts w:ascii="Times New Roman"/>
          <w:b w:val="false"/>
          <w:i w:val="false"/>
          <w:color w:val="000000"/>
          <w:sz w:val="28"/>
        </w:rPr>
        <w:t>состав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по присуждению Государственной премии мира и прогресса Первого Президента Республики Казахстан – Елбасы, утвержденный вышеназванным Указом: 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Мажитова Саттара Фазыловича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директора республиканского государственного учреждения "Қоғамдық келісім" при Президенте Республики Казахстан (по согласованию);</w:t>
            </w:r>
          </w:p>
        </w:tc>
      </w:tr>
    </w:tbl>
    <w:bookmarkStart w:name="z2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вывести из состава вышеназванной Комиссии Таракова А.Ю.</w:t>
      </w:r>
    </w:p>
    <w:bookmarkEnd w:id="17"/>
    <w:bookmarkStart w:name="z2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Указе Президента Республики Казахстан от 29 марта 2002 года № 829 "О составе Комиссии по государственным наградам при Президенте Республики Казахстан" (САПП Республики Казахстан, 2003 г., № 41, ст. 426):</w:t>
      </w:r>
    </w:p>
    <w:bookmarkEnd w:id="18"/>
    <w:bookmarkStart w:name="z3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ввести в состав Комиссии по государственным наградам при Президенте Республики Казахстан, утвержденный вышеназванным Указом: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Кушербаева Крымбека Елеуовича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секретаря Республики Казахстан, председателем;</w:t>
            </w:r>
          </w:p>
        </w:tc>
      </w:tr>
    </w:tbl>
    <w:bookmarkStart w:name="z3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вывести из состава вышеназванной Комиссии Тажина М.М.</w:t>
      </w:r>
    </w:p>
    <w:bookmarkEnd w:id="20"/>
    <w:bookmarkStart w:name="z3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 </w:t>
      </w:r>
      <w:r>
        <w:rPr>
          <w:rFonts w:ascii="Times New Roman"/>
          <w:b w:val="false"/>
          <w:i w:val="false"/>
          <w:color w:val="000000"/>
          <w:sz w:val="28"/>
        </w:rPr>
        <w:t>Указе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 апреля 2002 года № 839 "Об образовании Комиссии при Президенте Республики Казахстан по вопросам противодействия коррупции" (САПП Республики Казахстан, 2002 г., № 10, ст. 92):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состав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при Президенте Республики Казахстан по вопросам противодействия коррупции, утвержденный вышеназванным Указом, изложить в новой редакции согласно приложению к настоящим изменениям и дополнениям.</w:t>
      </w:r>
    </w:p>
    <w:bookmarkStart w:name="z3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В </w:t>
      </w:r>
      <w:r>
        <w:rPr>
          <w:rFonts w:ascii="Times New Roman"/>
          <w:b w:val="false"/>
          <w:i w:val="false"/>
          <w:color w:val="000000"/>
          <w:sz w:val="28"/>
        </w:rPr>
        <w:t>Указе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19 марта 2003 года № 1042 "О Комиссии по правам человека при Президенте Республики Казахстан" (САПП Республики Казахстан, 2003 г., № 11, ст. 125): 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 о Комиссии по правам человека при Президенте Республики Казахстан, утвержденного вышеназванным Указом, изложить в следующей редакции:</w:t>
      </w:r>
    </w:p>
    <w:bookmarkStart w:name="z3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"13. Информационно-аналитическое и организационное обеспечение деятельности Комиссии осуществляется Отделом по контролю за рассмотрением обращений Администрации Президента Республики Казахстан. </w:t>
      </w:r>
    </w:p>
    <w:bookmarkEnd w:id="23"/>
    <w:bookmarkStart w:name="z3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Отдел по контролю за рассмотрением обращений Администрации Президента оказывает также организационно-методическую, информационную и иную помощь должностным лицам аппаратов акимов областей, городов республиканского значения и столицы Республики, в ведении которых находятся вопросы прав человека и рассмотрения обращений физических и юридических лиц.";</w:t>
      </w:r>
    </w:p>
    <w:bookmarkEnd w:id="24"/>
    <w:bookmarkStart w:name="z3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ввести в </w:t>
      </w:r>
      <w:r>
        <w:rPr>
          <w:rFonts w:ascii="Times New Roman"/>
          <w:b w:val="false"/>
          <w:i w:val="false"/>
          <w:color w:val="000000"/>
          <w:sz w:val="28"/>
        </w:rPr>
        <w:t>состав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по правам человека при Президенте Республики Казахстан, утвержденный вышеназванным Указом: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Ахметжанова Марата Муратовича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заместителя Генерального Прокурора Республики Казахстан,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Нурымбетова Биржана Бидайбековича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 труда и социальной защиты населения Республики Казахстан,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Жаркенову Светлану Бахытовну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профессора кафедры трудового, гражданскогои экологического права Евразийского национального университета имени Л.Н.Гумилева (по согласованию),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Райымкулову Актоты Рахматуллаевну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 культуры и спорта Республики Казахстан,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Таймерденова Мейрамбека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председателя Судебной коллегии по гражданским делам Верховного Суда Республики Казахстан,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Тлеуберди Мухтара Бескенулы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 иностранных дел Республики Казахстан,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Тугжанова Ералы Лукпановича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председателя Федерации профсоюзов Республики Казахстан (по согласованию);</w:t>
            </w:r>
          </w:p>
        </w:tc>
      </w:tr>
    </w:tbl>
    <w:bookmarkStart w:name="z3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строки: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"Абишев Тастемир Даутович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заведующий сектором Отдела внутренней политики Администрации Президента Республики Казахстан, секретарь Комиссии",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"Лукин Андрей Иванович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Генерального прокурора Республики Казахстан",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"Айтимова Бырганым Сариевна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Комитета по социально-культурному развитию и науке Сената Парламента Республики Казахстан (по согласованию)"</w:t>
            </w:r>
          </w:p>
        </w:tc>
      </w:tr>
    </w:tbl>
    <w:bookmarkStart w:name="z4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соответственно в следующей редакции: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"Абишев Тастемир Даутович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заведующий сектором Отдела по контролю за рассмотрением обращений Администрации Президента Республики Казахстан, секретарь Комиссии",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"Лукин Андрей Иванович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депутат Сената Парламента Республики Казахстан (по согласованию)",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"Айтимова Бырганым Сариевна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деятель (по согласованию)";</w:t>
            </w:r>
          </w:p>
        </w:tc>
      </w:tr>
    </w:tbl>
    <w:bookmarkStart w:name="z4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вывести из </w:t>
      </w:r>
      <w:r>
        <w:rPr>
          <w:rFonts w:ascii="Times New Roman"/>
          <w:b w:val="false"/>
          <w:i w:val="false"/>
          <w:color w:val="000000"/>
          <w:sz w:val="28"/>
        </w:rPr>
        <w:t>состава</w:t>
      </w:r>
      <w:r>
        <w:rPr>
          <w:rFonts w:ascii="Times New Roman"/>
          <w:b w:val="false"/>
          <w:i w:val="false"/>
          <w:color w:val="000000"/>
          <w:sz w:val="28"/>
        </w:rPr>
        <w:t xml:space="preserve"> вышеназванной Комиссии: Абдыкадырова Е.Н., Абдираима Б.Ж., Атамкулова Б.Б., Кима Г.В., Сапарбаева Б.М., Шаханову Н.Ж.</w:t>
      </w:r>
    </w:p>
    <w:bookmarkEnd w:id="28"/>
    <w:bookmarkStart w:name="z4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В </w:t>
      </w:r>
      <w:r>
        <w:rPr>
          <w:rFonts w:ascii="Times New Roman"/>
          <w:b w:val="false"/>
          <w:i w:val="false"/>
          <w:color w:val="000000"/>
          <w:sz w:val="28"/>
        </w:rPr>
        <w:t>Указе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апреля 2003 года № 1074 "Об утверждении Правил определения приоритетности рассмотрения проектов законов" (САПП Республики Казахстан, 2003 г., № 17, ст. 169):</w:t>
      </w:r>
    </w:p>
    <w:bookmarkEnd w:id="29"/>
    <w:bookmarkStart w:name="z4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пункты 4 и 5 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определения приоритетности рассмотрения проектов законов, утвержденных вышеназванным Указом, исключить.</w:t>
      </w:r>
    </w:p>
    <w:bookmarkEnd w:id="30"/>
    <w:bookmarkStart w:name="z4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В </w:t>
      </w:r>
      <w:r>
        <w:rPr>
          <w:rFonts w:ascii="Times New Roman"/>
          <w:b w:val="false"/>
          <w:i w:val="false"/>
          <w:color w:val="000000"/>
          <w:sz w:val="28"/>
        </w:rPr>
        <w:t>Указе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 февраля 2006 года № 56 "О Национальной комиссии по делам женщин и семейно-демографической политике при Президенте Республики Казахстан" (САПП Республики Казахстан, 2006 г., № 5, ст. 39):</w:t>
      </w:r>
    </w:p>
    <w:bookmarkEnd w:id="31"/>
    <w:bookmarkStart w:name="z4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в </w:t>
      </w:r>
      <w:r>
        <w:rPr>
          <w:rFonts w:ascii="Times New Roman"/>
          <w:b w:val="false"/>
          <w:i w:val="false"/>
          <w:color w:val="000000"/>
          <w:sz w:val="28"/>
        </w:rPr>
        <w:t>составе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Национальной комиссии по делам женщин и семейно-демографической политике при Президенте Республики Казахстан, утвержденном вышеназванным Указом:</w:t>
      </w:r>
    </w:p>
    <w:bookmarkEnd w:id="32"/>
    <w:bookmarkStart w:name="z4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строки: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"Абдыкаликова Гульшара Наушаевна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Премьер-Министра Республики Казахстан, председатель",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"Сулеймен Ляззат Жанылыскызы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 Центральной избирательной комиссии Республики Казахстан, заместитель председателя",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"Азимова Эльвира Абилхасимовна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Министра юстиции Республики Казахстан",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"Иксанова Гульнар Мустахимовна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Комитета по социально-культурному развитию Мажилиса Парламента Республики Казахстан (по согласованию)",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"Туткушев Бексултан Серикпаевич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Совета директоров акционерного общества "Национальный центр нейрохирургии" (по согласованию)"</w:t>
            </w:r>
          </w:p>
        </w:tc>
      </w:tr>
    </w:tbl>
    <w:bookmarkStart w:name="z4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соответственно в следующей редакции: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"Абдыкаликова Гульшара Наушаевна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Комитета по социально-культурному развитию Мажилиса Парламента Республики Казахстан, председатель (по согласованию)",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"Сулеймен Ляззат Жанылыскызы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депутат Сената Парламента Республики Казахстан, заместитель председателя (по согласованию)",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"Азимова Эльвира Абилхасимовна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Уполномоченный по правам человека в Республике Казахстан (по согласованию)",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"Иксанова Гульнар Мустахимовна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деятель (по согласованию)",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"Туткушев Бексултан Серикпаевич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Совета директоров акционерного общества "Национальный научный кардиохирургический центр" (по согласованию)".</w:t>
            </w:r>
          </w:p>
        </w:tc>
      </w:tr>
    </w:tbl>
    <w:bookmarkStart w:name="z4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В </w:t>
      </w:r>
      <w:r>
        <w:rPr>
          <w:rFonts w:ascii="Times New Roman"/>
          <w:b w:val="false"/>
          <w:i w:val="false"/>
          <w:color w:val="000000"/>
          <w:sz w:val="28"/>
        </w:rPr>
        <w:t>Указе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5 июля 2006 года № 140 "О Комиссии по вопросам помилования при Президенте Республики Казахстан" (САПП Республики Казахстан, 2006 г., № 25, ст. 254):</w:t>
      </w:r>
    </w:p>
    <w:bookmarkEnd w:id="35"/>
    <w:bookmarkStart w:name="z4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ввести в </w:t>
      </w:r>
      <w:r>
        <w:rPr>
          <w:rFonts w:ascii="Times New Roman"/>
          <w:b w:val="false"/>
          <w:i w:val="false"/>
          <w:color w:val="000000"/>
          <w:sz w:val="28"/>
        </w:rPr>
        <w:t>состав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по вопросам помилования при Президенте Республики Казахстан, утвержденный вышеназванным Указом: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Жиенбаева Ержана Нурлановича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заместителя Руководителя Администрации Президента Республики Казахстан, заместителем председателя;</w:t>
            </w:r>
          </w:p>
        </w:tc>
      </w:tr>
    </w:tbl>
    <w:bookmarkStart w:name="z5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вывести из </w:t>
      </w:r>
      <w:r>
        <w:rPr>
          <w:rFonts w:ascii="Times New Roman"/>
          <w:b w:val="false"/>
          <w:i w:val="false"/>
          <w:color w:val="000000"/>
          <w:sz w:val="28"/>
        </w:rPr>
        <w:t>состава</w:t>
      </w:r>
      <w:r>
        <w:rPr>
          <w:rFonts w:ascii="Times New Roman"/>
          <w:b w:val="false"/>
          <w:i w:val="false"/>
          <w:color w:val="000000"/>
          <w:sz w:val="28"/>
        </w:rPr>
        <w:t xml:space="preserve"> вышеназванной Комиссии Ракишеву А.Г.</w:t>
      </w:r>
    </w:p>
    <w:bookmarkEnd w:id="37"/>
    <w:bookmarkStart w:name="z5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В </w:t>
      </w:r>
      <w:r>
        <w:rPr>
          <w:rFonts w:ascii="Times New Roman"/>
          <w:b w:val="false"/>
          <w:i w:val="false"/>
          <w:color w:val="000000"/>
          <w:sz w:val="28"/>
        </w:rPr>
        <w:t>Указе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9 октября 2006 года № 194 "О конкурсе на соискание премии Президента Республики Казахстан "Алтын сапа" и республиканском конкурсе-выставке "Лучший товар Казахстана" (САПП Республики Казахстан, 2006 г., № 38, ст. 418): </w:t>
      </w:r>
    </w:p>
    <w:bookmarkEnd w:id="38"/>
    <w:bookmarkStart w:name="z5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составе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по присуждению званий лауреатов премии Президента Республики Казахстан "Алтын сапа" и званий дипломантов республиканского конкурса-выставки "Лучший товар Казахстана", образованной вышеназванным Указом: </w:t>
      </w:r>
    </w:p>
    <w:bookmarkEnd w:id="39"/>
    <w:bookmarkStart w:name="z5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строки "Министр индустрии и инфраструктурного развития Республики Казахстан" дополнить строкой следующего содержания: </w:t>
      </w:r>
    </w:p>
    <w:bookmarkEnd w:id="40"/>
    <w:bookmarkStart w:name="z5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"Министр торговли и интеграции Республики Казахстан". </w:t>
      </w:r>
    </w:p>
    <w:bookmarkEnd w:id="41"/>
    <w:bookmarkStart w:name="z5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В </w:t>
      </w:r>
      <w:r>
        <w:rPr>
          <w:rFonts w:ascii="Times New Roman"/>
          <w:b w:val="false"/>
          <w:i w:val="false"/>
          <w:color w:val="000000"/>
          <w:sz w:val="28"/>
        </w:rPr>
        <w:t>Указе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10 октября 2006 года № 198 "О Комиссии по вопросам гражданства при Президенте Республики Казахстан" (САПП Республики Казахстан, 2006 г., № 38, ст. 421): </w:t>
      </w:r>
    </w:p>
    <w:bookmarkEnd w:id="42"/>
    <w:bookmarkStart w:name="z5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ввести в </w:t>
      </w:r>
      <w:r>
        <w:rPr>
          <w:rFonts w:ascii="Times New Roman"/>
          <w:b w:val="false"/>
          <w:i w:val="false"/>
          <w:color w:val="000000"/>
          <w:sz w:val="28"/>
        </w:rPr>
        <w:t>состав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по вопросам гражданства при Президенте Республики Казахстан, утвержденный вышеназванным Указом: </w:t>
      </w:r>
    </w:p>
    <w:bookmarkEnd w:id="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Волкова Владимира Васильевича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председателя Комитета по конституционному законодательству, судебной системе и правоохранительным органам Сената Парламента Республики Казахстан (по согласованию); </w:t>
            </w:r>
          </w:p>
        </w:tc>
      </w:tr>
    </w:tbl>
    <w:bookmarkStart w:name="z5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</w:p>
    <w:bookmarkEnd w:id="44"/>
    <w:bookmarkStart w:name="z5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 состав Комиссии входят по должности Председатель Комитета национальной безопасности Республики Казахстан, Министр иностранных дел Республики Казахстан, Министр внутренних дел Республики Казахстан, Министр юстиции Республики Казахстан, Министр здравоохранения и социального развития Республики Казахстан, Министр национальной экономики Республики Казахстан, председатель Комитета по охране прав детей Министерства образования и науки Республики Казахстан." изложить в следующей редакции:</w:t>
      </w:r>
    </w:p>
    <w:bookmarkEnd w:id="45"/>
    <w:bookmarkStart w:name="z5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 состав Комиссии входят по должности Председатель Комитета национальной безопасности Республики Казахстан, Министр иностранных дел Республики Казахстан, Министр внутренних дел Республики Казахстан, Министр юстиции Республики Казахстан, Министр труда и социальной защиты населения Республики Казахстан, председатель Комитета по охране прав детей Министерства образования и науки Республики Казахстан.";</w:t>
      </w:r>
    </w:p>
    <w:bookmarkEnd w:id="46"/>
    <w:bookmarkStart w:name="z6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вывести из состава вышеназванной Комиссии Кима Г.В.</w:t>
      </w:r>
    </w:p>
    <w:bookmarkEnd w:id="4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12. Утратил силу Указом Президента РК от 03.01.2024 </w:t>
      </w:r>
      <w:r>
        <w:rPr>
          <w:rFonts w:ascii="Times New Roman"/>
          <w:b w:val="false"/>
          <w:i w:val="false"/>
          <w:color w:val="000000"/>
          <w:sz w:val="28"/>
        </w:rPr>
        <w:t>№ 429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9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В </w:t>
      </w:r>
      <w:r>
        <w:rPr>
          <w:rFonts w:ascii="Times New Roman"/>
          <w:b w:val="false"/>
          <w:i w:val="false"/>
          <w:color w:val="000000"/>
          <w:sz w:val="28"/>
        </w:rPr>
        <w:t>Указе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 июля 2008 года № 625 "О создании Совета по молодежной политике при Президенте Республики Казахстан" (САПП Республики Казахстан, 2008 г., № 32, cт. 332):</w:t>
      </w:r>
    </w:p>
    <w:bookmarkEnd w:id="48"/>
    <w:bookmarkStart w:name="z70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составе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Совета по молодежной политике при Президенте Республики Казахстан, утвержденном вышеназванным Указом:</w:t>
      </w:r>
    </w:p>
    <w:bookmarkEnd w:id="49"/>
    <w:bookmarkStart w:name="z71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 "председатель молодежного крыла "Жас Отан" партии "Hұp Отан" (по согласованию)" изложить в следующей редакции:</w:t>
      </w:r>
    </w:p>
    <w:bookmarkEnd w:id="50"/>
    <w:bookmarkStart w:name="z72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"председатель молодежного крыла "Жас Отан" партии "Nur Otan" (по согласованию)".</w:t>
      </w:r>
    </w:p>
    <w:bookmarkEnd w:id="51"/>
    <w:bookmarkStart w:name="z73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ДСП. </w:t>
      </w:r>
    </w:p>
    <w:bookmarkEnd w:id="52"/>
    <w:bookmarkStart w:name="z74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В </w:t>
      </w:r>
      <w:r>
        <w:rPr>
          <w:rFonts w:ascii="Times New Roman"/>
          <w:b w:val="false"/>
          <w:i w:val="false"/>
          <w:color w:val="000000"/>
          <w:sz w:val="28"/>
        </w:rPr>
        <w:t>Указе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30 сентября 2011 года № 155 "О вопросах государственных символов и геральдики ведомственных и иных, приравненных к ним, наград некоторых государственных органов, непосредственно подчиненных и подотчетных Президенту Республики Казахстан, Конституционного Совета Республики Казахстан, правоохранительных органов, судов, Вооруженных Сил, других войск и воинских формирований" (САПП Республики Казахстан, 2011 г., № 55, ст. 783):</w:t>
      </w:r>
    </w:p>
    <w:bookmarkEnd w:id="53"/>
    <w:bookmarkStart w:name="z75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составе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Республиканской комиссии по вопросам государственных символов и геральдики ведомственных и иных, приравненных к ним, наград, образованной вышеназванным Указом:</w:t>
      </w:r>
    </w:p>
    <w:bookmarkEnd w:id="54"/>
    <w:bookmarkStart w:name="z76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 "Министр индустрии и инфраструктурного развития Республики Казахстан" изложить в следующе редакции:</w:t>
      </w:r>
    </w:p>
    <w:bookmarkEnd w:id="55"/>
    <w:bookmarkStart w:name="z77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"Министр торговли и интеграции Республики Казахстан";</w:t>
      </w:r>
    </w:p>
    <w:bookmarkEnd w:id="56"/>
    <w:bookmarkStart w:name="z78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вывести из состава вышеназванной Комиссии Жусипа Н.</w:t>
      </w:r>
    </w:p>
    <w:bookmarkEnd w:id="57"/>
    <w:bookmarkStart w:name="z79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В </w:t>
      </w:r>
      <w:r>
        <w:rPr>
          <w:rFonts w:ascii="Times New Roman"/>
          <w:b w:val="false"/>
          <w:i w:val="false"/>
          <w:color w:val="000000"/>
          <w:sz w:val="28"/>
        </w:rPr>
        <w:t>Указе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14 марта 2012 года № 285 "О Нефтегазовом совете при Президенте Республики Казахстан" (САПП Республики Казахстан, 2012 г., № 36, ст. 477):</w:t>
      </w:r>
    </w:p>
    <w:bookmarkEnd w:id="58"/>
    <w:bookmarkStart w:name="z80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составе</w:t>
      </w:r>
      <w:r>
        <w:rPr>
          <w:rFonts w:ascii="Times New Roman"/>
          <w:b w:val="false"/>
          <w:i w:val="false"/>
          <w:color w:val="000000"/>
          <w:sz w:val="28"/>
        </w:rPr>
        <w:t xml:space="preserve"> Нефтегазового совета при Президенте Республики Казахстан, утвержденном вышеназванным Указом:</w:t>
      </w:r>
    </w:p>
    <w:bookmarkEnd w:id="59"/>
    <w:bookmarkStart w:name="z81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строки "Министр финансов Республики Казахстан" дополнить строкой следующего содержания:</w:t>
      </w:r>
    </w:p>
    <w:bookmarkEnd w:id="60"/>
    <w:bookmarkStart w:name="z82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"Министр экологии, геологии и природных ресурсов Республики Казахстан".</w:t>
      </w:r>
    </w:p>
    <w:bookmarkEnd w:id="61"/>
    <w:bookmarkStart w:name="z83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В </w:t>
      </w:r>
      <w:r>
        <w:rPr>
          <w:rFonts w:ascii="Times New Roman"/>
          <w:b w:val="false"/>
          <w:i w:val="false"/>
          <w:color w:val="000000"/>
          <w:sz w:val="28"/>
        </w:rPr>
        <w:t>Указе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7 марта 2013 года № 520 "О Национальной комиссии по кадровой политике при Президенте Республики Казахстан и кадровых комиссиях областей, городов республиканского значения, столицы" (САПП Республики Казахстан, 2013 г., № 19, ст. 319):</w:t>
      </w:r>
    </w:p>
    <w:bookmarkEnd w:id="62"/>
    <w:bookmarkStart w:name="z84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должностном </w:t>
      </w:r>
      <w:r>
        <w:rPr>
          <w:rFonts w:ascii="Times New Roman"/>
          <w:b w:val="false"/>
          <w:i w:val="false"/>
          <w:color w:val="000000"/>
          <w:sz w:val="28"/>
        </w:rPr>
        <w:t>составе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Национальной комиссии по кадровой политике при Президенте Республики Казахстан, утвержденном вышеназванным Указом:</w:t>
      </w:r>
    </w:p>
    <w:bookmarkEnd w:id="63"/>
    <w:bookmarkStart w:name="z85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 "Помощник Президента Республики Казахстан, курирующий социально-экономические вопросы" изложить в следующей редакции:</w:t>
      </w:r>
    </w:p>
    <w:bookmarkEnd w:id="64"/>
    <w:bookmarkStart w:name="z86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"заместитель Руководителя Администрации Президента Республики Казахстан, курирующий социально-экономические вопросы".</w:t>
      </w:r>
    </w:p>
    <w:bookmarkEnd w:id="65"/>
    <w:bookmarkStart w:name="z87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В </w:t>
      </w:r>
      <w:r>
        <w:rPr>
          <w:rFonts w:ascii="Times New Roman"/>
          <w:b w:val="false"/>
          <w:i w:val="false"/>
          <w:color w:val="000000"/>
          <w:sz w:val="28"/>
        </w:rPr>
        <w:t>Указе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24 июня 2013 года № 588 "Об утверждении Положения об Антитеррористическом центре Республики Казахстан" (САПП Республики Казахстан, 2013 г., № 39, ст. 563):</w:t>
      </w:r>
    </w:p>
    <w:bookmarkEnd w:id="66"/>
    <w:bookmarkStart w:name="z88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Антитеррористическом центре Республики Казахстан, утвержденном вышеназванным Указом:</w:t>
      </w:r>
    </w:p>
    <w:bookmarkEnd w:id="67"/>
    <w:bookmarkStart w:name="z89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8"/>
    <w:bookmarkStart w:name="z90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12-1) следующего содержания:</w:t>
      </w:r>
    </w:p>
    <w:bookmarkEnd w:id="69"/>
    <w:bookmarkStart w:name="z91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"12-1) Министр торговли и интеграции Республики Казахстан;";</w:t>
      </w:r>
    </w:p>
    <w:bookmarkEnd w:id="70"/>
    <w:bookmarkStart w:name="z92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15) изложить в следующей редакции:</w:t>
      </w:r>
    </w:p>
    <w:bookmarkEnd w:id="71"/>
    <w:bookmarkStart w:name="z93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"15) Министр цифрового развития, инноваций и аэрокосмической промышленности Республики Казахстан, председатель комиссии;";</w:t>
      </w:r>
    </w:p>
    <w:bookmarkEnd w:id="72"/>
    <w:bookmarkStart w:name="z94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16-1) следующего содержания:</w:t>
      </w:r>
    </w:p>
    <w:bookmarkEnd w:id="73"/>
    <w:bookmarkStart w:name="z95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"16-1) Министр экологии, геологии и природных ресурсов Республики Казахстан;".</w:t>
      </w:r>
    </w:p>
    <w:bookmarkEnd w:id="74"/>
    <w:bookmarkStart w:name="z96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В </w:t>
      </w:r>
      <w:r>
        <w:rPr>
          <w:rFonts w:ascii="Times New Roman"/>
          <w:b w:val="false"/>
          <w:i w:val="false"/>
          <w:color w:val="000000"/>
          <w:sz w:val="28"/>
        </w:rPr>
        <w:t>Указе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3 октября 2013 года № 659 "О Совете по горно-металлургической отрасли, геологии и недропользованию по твердым полезным ископаемым при Президенте Республики Казахстан" (САПП Республики Казахстан 2013 г., № 59, ст. 807):</w:t>
      </w:r>
    </w:p>
    <w:bookmarkEnd w:id="75"/>
    <w:bookmarkStart w:name="z97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составе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Совета по горно-металлургической отрасли, геологии и недропользованию по твердым полезным ископаемым при Президенте Республики Казахстан, утвержденном вышеназванным Указом:</w:t>
      </w:r>
    </w:p>
    <w:bookmarkEnd w:id="76"/>
    <w:bookmarkStart w:name="z98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строки "Министр национальной экономики Республики Казахстан" дополнить строками следующего содержания:</w:t>
      </w:r>
    </w:p>
    <w:bookmarkEnd w:id="77"/>
    <w:bookmarkStart w:name="z99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"Министр экологии, геологии и природных ресурсов Республики Казахстан,</w:t>
      </w:r>
    </w:p>
    <w:bookmarkEnd w:id="78"/>
    <w:bookmarkStart w:name="z100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правления Национальной палаты предпринимателей Республики Казахстан "Атамекен" (по согласованию)".</w:t>
      </w:r>
    </w:p>
    <w:bookmarkEnd w:id="79"/>
    <w:bookmarkStart w:name="z101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В </w:t>
      </w:r>
      <w:r>
        <w:rPr>
          <w:rFonts w:ascii="Times New Roman"/>
          <w:b w:val="false"/>
          <w:i w:val="false"/>
          <w:color w:val="000000"/>
          <w:sz w:val="28"/>
        </w:rPr>
        <w:t>Указе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26 мая 2014 года № 823 "Об образовании Совета по переходу к "зеленой экономике" при Президенте Республики Казахстан" (САПП Республики Казахстан, 2014 г., № 33, ст. 293):</w:t>
      </w:r>
    </w:p>
    <w:bookmarkEnd w:id="80"/>
    <w:bookmarkStart w:name="z102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Совете по переходу к "зеленой экономике"при Президенте Республики Казахстан, утвержденном вышеназванным Указом:</w:t>
      </w:r>
    </w:p>
    <w:bookmarkEnd w:id="8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4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Рабочим органом Совета является Министерство экологии, геологии и природных ресурсов Республики Казахстан (далее – рабочий орган).";</w:t>
      </w:r>
    </w:p>
    <w:bookmarkEnd w:id="8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6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Заместителем председателя является Заместитель Премьер-Министра Республики Казахстан.</w:t>
      </w:r>
    </w:p>
    <w:bookmarkEnd w:id="83"/>
    <w:bookmarkStart w:name="z107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Секретарем Совета является Министр экологии, геологии и природных ресурсов Республики Казахстан.";</w:t>
      </w:r>
    </w:p>
    <w:bookmarkEnd w:id="84"/>
    <w:bookmarkStart w:name="z108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составе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Совета по переходу к "зеленой экономике" при Президенте Республики Казахстан, образованного вышеназванным Указом:</w:t>
      </w:r>
    </w:p>
    <w:bookmarkEnd w:id="85"/>
    <w:bookmarkStart w:name="z109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строки "Заместитель Премьер-Министра Республики Казахстан, заместитель председателя" дополнить строкой следующего содержания:</w:t>
      </w:r>
    </w:p>
    <w:bookmarkEnd w:id="86"/>
    <w:bookmarkStart w:name="z110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"Министр экологии, геологии и природных ресурсов Республики Казахстан, секретарь";</w:t>
      </w:r>
    </w:p>
    <w:bookmarkEnd w:id="87"/>
    <w:bookmarkStart w:name="z111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строки:</w:t>
      </w:r>
    </w:p>
    <w:bookmarkEnd w:id="88"/>
    <w:bookmarkStart w:name="z112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"Министр энергетики Республики Казахстан, секретарь",</w:t>
      </w:r>
    </w:p>
    <w:bookmarkEnd w:id="89"/>
    <w:bookmarkStart w:name="z113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"помощник Президента Республики Казахстан"</w:t>
      </w:r>
    </w:p>
    <w:bookmarkEnd w:id="90"/>
    <w:bookmarkStart w:name="z114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соответственно в следующей редакции:</w:t>
      </w:r>
    </w:p>
    <w:bookmarkEnd w:id="91"/>
    <w:bookmarkStart w:name="z115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"Министр энергетики Республики Казахстан",</w:t>
      </w:r>
    </w:p>
    <w:bookmarkEnd w:id="92"/>
    <w:bookmarkStart w:name="z116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"заместитель Руководителя Администрации Президента Республики Казахстан, курирующий социально-экономические вопросы";</w:t>
      </w:r>
    </w:p>
    <w:bookmarkEnd w:id="93"/>
    <w:bookmarkStart w:name="z117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строки "председатель правления "Ассоциация экологических организаций Казахстана" (по согласованию)" дополнить строкой следующего содержания: </w:t>
      </w:r>
    </w:p>
    <w:bookmarkEnd w:id="94"/>
    <w:bookmarkStart w:name="z118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"руководитель некоммерческого акционерного общества "Международный центр зеленых технологий и инвестиционных проектов" (по согласованию)".</w:t>
      </w:r>
    </w:p>
    <w:bookmarkEnd w:id="95"/>
    <w:bookmarkStart w:name="z119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В </w:t>
      </w:r>
      <w:r>
        <w:rPr>
          <w:rFonts w:ascii="Times New Roman"/>
          <w:b w:val="false"/>
          <w:i w:val="false"/>
          <w:color w:val="000000"/>
          <w:sz w:val="28"/>
        </w:rPr>
        <w:t>Указе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21 января 2015 года № 993 "О государственных премиях Республики Казахстан в области науки и техники имени аль-Фараби, литературы и искусства" (САПП Республики Казахстан 2015 г., № 2, ст. 6):</w:t>
      </w:r>
    </w:p>
    <w:bookmarkEnd w:id="96"/>
    <w:bookmarkStart w:name="z120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составе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по присуждению Государственной премии Республики Казахстан в области науки и техники имени аль-Фараби, утвержденном вышеназванным Указом:</w:t>
      </w:r>
    </w:p>
    <w:bookmarkEnd w:id="97"/>
    <w:bookmarkStart w:name="z121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</w:p>
    <w:bookmarkEnd w:id="98"/>
    <w:bookmarkStart w:name="z122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"помощник Президента Республики Казахстан по экономическим вопросам" изложить в следующей редакции:</w:t>
      </w:r>
    </w:p>
    <w:bookmarkEnd w:id="99"/>
    <w:bookmarkStart w:name="z123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"заместитель Руководителя Администрации Президента Республики Казахстан, курирующий социально-экономические вопросы".</w:t>
      </w:r>
    </w:p>
    <w:bookmarkEnd w:id="10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22. Утратил силу Указом Президента РК от 26.04.2023 </w:t>
      </w:r>
      <w:r>
        <w:rPr>
          <w:rFonts w:ascii="Times New Roman"/>
          <w:b w:val="false"/>
          <w:i w:val="false"/>
          <w:color w:val="000000"/>
          <w:sz w:val="28"/>
        </w:rPr>
        <w:t>№ 202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9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В </w:t>
      </w:r>
      <w:r>
        <w:rPr>
          <w:rFonts w:ascii="Times New Roman"/>
          <w:b w:val="false"/>
          <w:i w:val="false"/>
          <w:color w:val="000000"/>
          <w:sz w:val="28"/>
        </w:rPr>
        <w:t>Указе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17 апреля 2017 года № 462 "О Национальной комиссии по реализации программы модернизации общественного сознания при Президенте Республики Казахстан" (САПП Республики Казахстан, 2017 г., № 13, ст. 87):</w:t>
      </w:r>
    </w:p>
    <w:bookmarkEnd w:id="101"/>
    <w:bookmarkStart w:name="z130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ввести в </w:t>
      </w:r>
      <w:r>
        <w:rPr>
          <w:rFonts w:ascii="Times New Roman"/>
          <w:b w:val="false"/>
          <w:i w:val="false"/>
          <w:color w:val="000000"/>
          <w:sz w:val="28"/>
        </w:rPr>
        <w:t>состав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Национальной комиссии по реализации программы модернизации общественного сознания при Президенте Республики Казахстан, образованной вышеназванным Указом: </w:t>
      </w:r>
    </w:p>
    <w:bookmarkEnd w:id="10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Кушербаева Крымбека Елеуовича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секретаря Республики Казахстан, председателем,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Тлеуберди Мухтара Бескенулы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 иностранных дел Республики Казахстан,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Касымбека Жениса Махмудулы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Карагандинской области,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Жоламанова Абила Тауфиковича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директора Национального архива Республики Казахстан (по согласованию);</w:t>
            </w:r>
          </w:p>
        </w:tc>
      </w:tr>
    </w:tbl>
    <w:bookmarkStart w:name="z131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строки:</w:t>
      </w:r>
    </w:p>
    <w:bookmarkEnd w:id="10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"Балаева Аида Галымовна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 Президента Республики Казахстан – заведующий Отделом по контролю за рассмотрением обращений, секретарь",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"Ныгыметов Гани Сактаганович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заведующий Отделом внутренней политики Администрации Президента Республики Казахстан"</w:t>
            </w:r>
          </w:p>
        </w:tc>
      </w:tr>
    </w:tbl>
    <w:bookmarkStart w:name="z132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соответственно в следующей редакции:</w:t>
      </w:r>
    </w:p>
    <w:bookmarkEnd w:id="10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"Балаева Аида Галымовна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помощник Президента Республики Казахстан – заведующий Отделом по контролю за рассмотрением обращений",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"Ныгыметов Гани Сактаганович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заведующий Отделом внутренней политики Администрации Президента Республики Казахстан, секретарь";</w:t>
            </w:r>
          </w:p>
        </w:tc>
      </w:tr>
    </w:tbl>
    <w:bookmarkStart w:name="z133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вывести из </w:t>
      </w:r>
      <w:r>
        <w:rPr>
          <w:rFonts w:ascii="Times New Roman"/>
          <w:b w:val="false"/>
          <w:i w:val="false"/>
          <w:color w:val="000000"/>
          <w:sz w:val="28"/>
        </w:rPr>
        <w:t>состава</w:t>
      </w:r>
      <w:r>
        <w:rPr>
          <w:rFonts w:ascii="Times New Roman"/>
          <w:b w:val="false"/>
          <w:i w:val="false"/>
          <w:color w:val="000000"/>
          <w:sz w:val="28"/>
        </w:rPr>
        <w:t xml:space="preserve"> вышеназванной комиссии: Атамкулова Б.Б., Кошанова Е.Ж., Манкеева М.Н., Махашова Ж.М., Тажина М.М.</w:t>
      </w:r>
    </w:p>
    <w:bookmarkEnd w:id="105"/>
    <w:bookmarkStart w:name="z134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В </w:t>
      </w:r>
      <w:r>
        <w:rPr>
          <w:rFonts w:ascii="Times New Roman"/>
          <w:b w:val="false"/>
          <w:i w:val="false"/>
          <w:color w:val="000000"/>
          <w:sz w:val="28"/>
        </w:rPr>
        <w:t>Указе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24 ноября 2017 года № 590 "О рейтинге регионов и городов по легкости ведения бизнеса и присуждении специальной премии по его итогам" (САПП Республики Казахстан, 2017 г., № 64-65, ст. 382):</w:t>
      </w:r>
    </w:p>
    <w:bookmarkEnd w:id="106"/>
    <w:bookmarkStart w:name="z135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составе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по подведению итогов рейтинга регионов и городов по легкости ведения бизнеса, утвержденном вышеназванным Указом:</w:t>
      </w:r>
    </w:p>
    <w:bookmarkEnd w:id="107"/>
    <w:bookmarkStart w:name="z136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строки:</w:t>
      </w:r>
    </w:p>
    <w:bookmarkEnd w:id="108"/>
    <w:bookmarkStart w:name="z137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"заместитель Руководителя Администрации Президента Республики Казахстан, заместитель председателя Комиссии,</w:t>
      </w:r>
    </w:p>
    <w:bookmarkEnd w:id="109"/>
    <w:bookmarkStart w:name="z138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заведующий Центром стратегических разработок и анализа Администрации Президента Республики Казахстан, секретарь Комиссии, </w:t>
      </w:r>
    </w:p>
    <w:bookmarkEnd w:id="110"/>
    <w:bookmarkStart w:name="z139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помощник Президента Республики Казахстан"</w:t>
      </w:r>
    </w:p>
    <w:bookmarkEnd w:id="111"/>
    <w:bookmarkStart w:name="z140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112"/>
    <w:bookmarkStart w:name="z141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"заместитель Руководителя Администрации Президента Республики Казахстан, курирующий социально-экономические вопросы, заместитель председателя Комиссии,</w:t>
      </w:r>
    </w:p>
    <w:bookmarkEnd w:id="113"/>
    <w:bookmarkStart w:name="z142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заведующий Отделом стратегического планирования Администрации Президента Республики Казахстан, секретарь Комиссии, </w:t>
      </w:r>
    </w:p>
    <w:bookmarkEnd w:id="114"/>
    <w:bookmarkStart w:name="z143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Руководителя Администрации Президента Республики Казахстан, курирующий работу в сфере региональной политики государства".</w:t>
      </w:r>
    </w:p>
    <w:bookmarkEnd w:id="115"/>
    <w:bookmarkStart w:name="z144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В </w:t>
      </w:r>
      <w:r>
        <w:rPr>
          <w:rFonts w:ascii="Times New Roman"/>
          <w:b w:val="false"/>
          <w:i w:val="false"/>
          <w:color w:val="000000"/>
          <w:sz w:val="28"/>
        </w:rPr>
        <w:t>Указе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10 января 2018 года № 621 "Об образовании Комиссии при Президенте Республики Казахстан по вопросам внедрения цифровизации в Республике Казахстан":</w:t>
      </w:r>
    </w:p>
    <w:bookmarkEnd w:id="116"/>
    <w:bookmarkStart w:name="z145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должностном составе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при Президенте Республики Казахстан по вопросам внедрения цифровизации в Республике Казахстан, утвержденном вышеназванным Указом:</w:t>
      </w:r>
    </w:p>
    <w:bookmarkEnd w:id="117"/>
    <w:bookmarkStart w:name="z146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строки:</w:t>
      </w:r>
    </w:p>
    <w:bookmarkEnd w:id="118"/>
    <w:bookmarkStart w:name="z147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"Министр цифрового развития, оборонной и аэрокосмической промышленности Республики Казахстан, заместитель председателя", </w:t>
      </w:r>
    </w:p>
    <w:bookmarkEnd w:id="119"/>
    <w:bookmarkStart w:name="z148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"вице-министр цифрового развития, оборонной и аэрокосмической промышленности Республики Казахстан, секретарь", </w:t>
      </w:r>
    </w:p>
    <w:bookmarkEnd w:id="120"/>
    <w:bookmarkStart w:name="z149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"помощник Президента Республики Казахстан, курирующий социально-экономические вопросы"</w:t>
      </w:r>
    </w:p>
    <w:bookmarkEnd w:id="121"/>
    <w:bookmarkStart w:name="z150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соответственно в следующей редакции:</w:t>
      </w:r>
    </w:p>
    <w:bookmarkEnd w:id="122"/>
    <w:bookmarkStart w:name="z151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"Министр цифрового развития, инноваций и аэрокосмической промышленности Республики Казахстан, заместитель председателя",</w:t>
      </w:r>
    </w:p>
    <w:bookmarkEnd w:id="123"/>
    <w:bookmarkStart w:name="z152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"вице-министр цифрового развития, инноваций и аэрокосмической промышленности Республики Казахстан, секретарь",</w:t>
      </w:r>
    </w:p>
    <w:bookmarkEnd w:id="124"/>
    <w:bookmarkStart w:name="z153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"заместитель Руководителя Администрации Президента Республики Казахстан, курирующий социально-экономические вопросы";</w:t>
      </w:r>
    </w:p>
    <w:bookmarkEnd w:id="125"/>
    <w:bookmarkStart w:name="z154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строки "Председатель Национального Банка Республики Казахстан" дополнить строкой следующего содержания:</w:t>
      </w:r>
    </w:p>
    <w:bookmarkEnd w:id="126"/>
    <w:bookmarkStart w:name="z155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"Председатель Агентства Республики Казахстан по противодействию коррупции (Антикоррупционной службы)";</w:t>
      </w:r>
    </w:p>
    <w:bookmarkEnd w:id="127"/>
    <w:bookmarkStart w:name="z156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строки "Министр культуры и спорта Республики Казахстан" дополнить строкой следующего содержания: </w:t>
      </w:r>
    </w:p>
    <w:bookmarkEnd w:id="128"/>
    <w:bookmarkStart w:name="z157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"Министр торговли и интеграции Республики Казахстан";</w:t>
      </w:r>
    </w:p>
    <w:bookmarkEnd w:id="129"/>
    <w:bookmarkStart w:name="z158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строки "Министр внутренних дел Республики Казахстан" дополнить строкой следующего содержания: </w:t>
      </w:r>
    </w:p>
    <w:bookmarkEnd w:id="130"/>
    <w:bookmarkStart w:name="z159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"Министр экологии, геологии и природных ресурсов Республики Казахстан";</w:t>
      </w:r>
    </w:p>
    <w:bookmarkEnd w:id="131"/>
    <w:bookmarkStart w:name="z160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Комиссии при Президенте Республики Казахстан по вопросам внедрения цифровизации в Республике Казахстан, утвержденном вышеназванным Указом:</w:t>
      </w:r>
    </w:p>
    <w:bookmarkEnd w:id="13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62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Рабочим органом Комиссии является Министерство цифрового развития, инноваций и аэрокосмической промышленности Республики Казахстан.".</w:t>
      </w:r>
    </w:p>
    <w:bookmarkEnd w:id="133"/>
    <w:bookmarkStart w:name="z163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В </w:t>
      </w:r>
      <w:r>
        <w:rPr>
          <w:rFonts w:ascii="Times New Roman"/>
          <w:b w:val="false"/>
          <w:i w:val="false"/>
          <w:color w:val="000000"/>
          <w:sz w:val="28"/>
        </w:rPr>
        <w:t>распоряжении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16 сентября 1998 года № 4071 "О персональном составе Совета иностранных инвесторов при Президенте Республики Казахстан":</w:t>
      </w:r>
    </w:p>
    <w:bookmarkEnd w:id="134"/>
    <w:bookmarkStart w:name="z164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ввести в персональный состав Совета иностранных инвесторов при Президенте Республики Казахстан, утвержденный вышеназванным распоряжением:</w:t>
      </w:r>
    </w:p>
    <w:bookmarkEnd w:id="1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Сапарбаева Бердибека Машбековича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Заместителя Премьер-Министра Республики Казахстан,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Тлеуберди Мухтара Бескенулы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Министера иностранных дел Республики Казахстан,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Исатаева Рустама Маратовича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председателя Комитета по инвестициям Министерства иностранных дел Республики Казахстан;</w:t>
            </w:r>
          </w:p>
        </w:tc>
      </w:tr>
    </w:tbl>
    <w:bookmarkStart w:name="z165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строки:</w:t>
      </w:r>
    </w:p>
    <w:bookmarkEnd w:id="1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"Сулейменов Тимур Муратович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 Президента Республики Казахстан",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"Атамкулов Бейбут Бакирович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иностранных дел Республики Казахстан",</w:t>
            </w:r>
          </w:p>
        </w:tc>
      </w:tr>
    </w:tbl>
    <w:bookmarkStart w:name="z166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соответственно в следующей редакции:</w:t>
      </w:r>
    </w:p>
    <w:bookmarkEnd w:id="1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"Сулейменов Тимур Муратович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Руководителя Администрации Президента Республики Казахстан",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"Атамкулов Бейбут Бакирович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индустрии и инфраструктурного развития Республики Казахстан";</w:t>
            </w:r>
          </w:p>
        </w:tc>
      </w:tr>
    </w:tbl>
    <w:bookmarkStart w:name="z167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вывести из состава вышеназванного Совета: Абдыкаликову Г.Н., Батыршаева Б.Н., Скляра Р.В.</w:t>
      </w:r>
    </w:p>
    <w:bookmarkEnd w:id="138"/>
    <w:bookmarkStart w:name="z168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27. В </w:t>
      </w:r>
      <w:r>
        <w:rPr>
          <w:rFonts w:ascii="Times New Roman"/>
          <w:b w:val="false"/>
          <w:i w:val="false"/>
          <w:color w:val="000000"/>
          <w:sz w:val="28"/>
        </w:rPr>
        <w:t>распоряжении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19 февраля 2002 года № 303 "Об образовании Совета по правовой политике при Президенте Республики Казахстан" (САПП Республики Казахстан, 2002 г., № 6, ст. 44):</w:t>
      </w:r>
    </w:p>
    <w:bookmarkEnd w:id="139"/>
    <w:bookmarkStart w:name="z169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ввести в </w:t>
      </w:r>
      <w:r>
        <w:rPr>
          <w:rFonts w:ascii="Times New Roman"/>
          <w:b w:val="false"/>
          <w:i w:val="false"/>
          <w:color w:val="000000"/>
          <w:sz w:val="28"/>
        </w:rPr>
        <w:t>состав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Совета по правовой политике при Президенте Республики Казахстан, утвержденный вышеназванным распоряжением:</w:t>
      </w:r>
    </w:p>
    <w:bookmarkEnd w:id="1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Жиенбаева Ержана Нурлановича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заместителя Руководителя Администрации Президента Республики Казахстан, председателем Совета;</w:t>
            </w:r>
          </w:p>
        </w:tc>
      </w:tr>
    </w:tbl>
    <w:bookmarkStart w:name="z170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вывести из состава вышеназванного Совета Ракишеву А.Г.</w:t>
      </w:r>
    </w:p>
    <w:bookmarkEnd w:id="14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28. Утратил силу Указом Президента РК от 03.04.2021 </w:t>
      </w:r>
      <w:r>
        <w:rPr>
          <w:rFonts w:ascii="Times New Roman"/>
          <w:b w:val="false"/>
          <w:i w:val="false"/>
          <w:color w:val="000000"/>
          <w:sz w:val="28"/>
        </w:rPr>
        <w:t>№ 544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9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В </w:t>
      </w:r>
      <w:r>
        <w:rPr>
          <w:rFonts w:ascii="Times New Roman"/>
          <w:b w:val="false"/>
          <w:i w:val="false"/>
          <w:color w:val="000000"/>
          <w:sz w:val="28"/>
        </w:rPr>
        <w:t>распоряжении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12 февраля 2014 года № 266 "О Совете по взаимодействию с Организацией экономического сотрудничества и развития" (САПП Республики Казахстан, 2014 г., № 7, ст. 66): </w:t>
      </w:r>
    </w:p>
    <w:bookmarkEnd w:id="142"/>
    <w:bookmarkStart w:name="z180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должностном составе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Совета по взаимодействию с Организацией экономического сотрудничества и развития, утвержденном вышеназванным распоряжением: </w:t>
      </w:r>
    </w:p>
    <w:bookmarkEnd w:id="143"/>
    <w:bookmarkStart w:name="z181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строки "Министр труда и социальной защиты населения Республики Казахстан" дополнить строками следующего содержания: </w:t>
      </w:r>
    </w:p>
    <w:bookmarkEnd w:id="144"/>
    <w:bookmarkStart w:name="z182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"Министр торговли и интеграции Республики Казахстан", </w:t>
      </w:r>
    </w:p>
    <w:bookmarkEnd w:id="145"/>
    <w:bookmarkStart w:name="z183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"Министр экологии, геологии и природных ресурсов Республики Казахстан"; </w:t>
      </w:r>
    </w:p>
    <w:bookmarkEnd w:id="146"/>
    <w:bookmarkStart w:name="z184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</w:p>
    <w:bookmarkEnd w:id="147"/>
    <w:bookmarkStart w:name="z185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"Министр цифрового развития, оборонной и аэрокосмической промышленности Республики Казахстан" изложить в следующей редакции: </w:t>
      </w:r>
    </w:p>
    <w:bookmarkEnd w:id="148"/>
    <w:bookmarkStart w:name="z186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"Министр цифрового развития, инноваций и аэрокосмической промышленности Республики Казахстан";</w:t>
      </w:r>
    </w:p>
    <w:bookmarkEnd w:id="149"/>
    <w:bookmarkStart w:name="z187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 "председатель правления акционерного общества "Национальный аналитический центр" (по согласованию)" исключить. </w:t>
      </w:r>
    </w:p>
    <w:bookmarkEnd w:id="150"/>
    <w:bookmarkStart w:name="z188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30. В </w:t>
      </w:r>
      <w:r>
        <w:rPr>
          <w:rFonts w:ascii="Times New Roman"/>
          <w:b w:val="false"/>
          <w:i w:val="false"/>
          <w:color w:val="000000"/>
          <w:sz w:val="28"/>
        </w:rPr>
        <w:t>распоряжении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18 апреля 2014 года № 281 "О Комиссии по контролю за расходованием средств, выделенных из Национального фонда Республики Казахстан" (САПП Республики Казахстан, 2014 г., № 31, ст. 263): </w:t>
      </w:r>
    </w:p>
    <w:bookmarkEnd w:id="151"/>
    <w:bookmarkStart w:name="z189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составе Комиссии по контролю за расходованием средств, выделенных из Национального фонда Республики Казахстан, образованной вышеназванным распоряжением:</w:t>
      </w:r>
    </w:p>
    <w:bookmarkEnd w:id="152"/>
    <w:bookmarkStart w:name="z190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 "помощник Президента Республики Казахстан" изложить в следующей редакции: </w:t>
      </w:r>
    </w:p>
    <w:bookmarkEnd w:id="153"/>
    <w:bookmarkStart w:name="z191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"заместитель Руководителя Администрации Президента Республики Казахстан, курирующий социально-экономические вопросы". </w:t>
      </w:r>
    </w:p>
    <w:bookmarkEnd w:id="15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изменениям и дополнениям,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которые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вносятся в некоторые акты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утвержденным Указом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октября 2019 года № 195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Указу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апреля 2002 года № 839</w:t>
            </w:r>
          </w:p>
        </w:tc>
      </w:tr>
    </w:tbl>
    <w:bookmarkStart w:name="z194" w:id="1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 </w:t>
      </w:r>
      <w:r>
        <w:br/>
      </w:r>
      <w:r>
        <w:rPr>
          <w:rFonts w:ascii="Times New Roman"/>
          <w:b/>
          <w:i w:val="false"/>
          <w:color w:val="000000"/>
        </w:rPr>
        <w:t xml:space="preserve">Комиссии при Президенте Республики Казахстан по вопросам противодействия коррупции </w:t>
      </w:r>
    </w:p>
    <w:bookmarkEnd w:id="1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секретарь Республики Казахстан, председатель Комиссии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 Президента – Секретарь Совета Безопасности Республики Казахстан, заместитель председателя Комиссии</w:t>
            </w:r>
          </w:p>
          <w:bookmarkEnd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заведующий Отделом правоохранительной системы Совета Безопасности Республики Казахстан, секретарь Комиссии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члены Комиссии: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Первый заместитель Премьер-Министра Республики Казахстан – Министр финансов Республики Казахстан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заместители Руководителя Администрации Президента Республики Казахстан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Генеральный Прокурор Республики Казахстан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Комитета национальной безопасности Республики Казахстан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Счетного комитета по контролю за исполнением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Председатель Агентства Республики Казахстан по противодействию коррупции (Антикоррупционной службы) </w:t>
            </w:r>
          </w:p>
          <w:bookmarkEnd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Агентства Республики Казахстан по делам государственной службы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внутренних дел Республики Казахстан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юстиции Республики Казахстан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Комитета по конституционному законодательству, судебной системе и правоохранительным органам Сената Парламента (по согласованию)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Комитета по законодательству и судебно-правовой реформе Мажилиса Парламента Республики Казахстан (по согласованию)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Уполномоченный по защите прав предпринимателей Казахстана (по согласованию)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