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2ae9d" w14:textId="ed2ae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Бозумбаева К. А. помощником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18 декабря 2019 года № 216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Бозумбаева Каната Алдабергеновича помощником Президента Республики Казахстан, освободив от должности Министра энергетики Республики Казахстан.     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