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a4a2" w14:textId="b51a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Ногаева Н. А. Министром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декабря 2019 года № 218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Ногаева Нурлана Аскаровича Министром энергетики Республики Казахстан, освободив от должности акима Атырауской области.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