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552ad" w14:textId="8a552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акимах городов Алматы, Шымкента и областей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17 июня 2019 года № 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4 статьи 87 Конституции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  <w:r>
        <w:rPr>
          <w:rFonts w:ascii="Times New Roman"/>
          <w:b w:val="false"/>
          <w:i w:val="false"/>
          <w:color w:val="000000"/>
          <w:sz w:val="28"/>
        </w:rPr>
        <w:t xml:space="preserve">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Назначить: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Байбека Бауыржана Кыдыргалиулы – акимом города Алматы;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Абдрахимова Габидуллу Рахматуллаевича – акимом города Шымкента;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Маржикпаева Ермека Боранбаевича – акимом Акмолинской области;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Уразалина Ондасына Сеиловича – акимом Актюбинской области;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Баталова Амандыка Габбасовича – акимом Алматинской области;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Ногаева Нурлана Аскаровича – акимом Атырауской области;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Мырзахметова Аскара Исабековича – акимом Жамбылской области;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Кошанова Ерлана Жакановича – акимом Карагандинской области;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Мухамбетова Архимеда Бегежановича – акимом Костанайской области;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Кушербаева Крымбека Елеуовича – акимом Кызылординской области;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Бакауова Булата Жумабековича – акимом Павлодарской области;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Аксакалова Кумара Иргибаевича – акимом Северо-Казахстанской области;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Шукеева Умирзака Естаевича – акимом Туркестанской области;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Ахметова Даниала Кенжетаевича – акимом Восточно-Казахстанской области.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подписания. 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