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e591" w14:textId="285e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декабря 2019 года № 231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7, 8), 11), 11-1), 12)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53"/>
        <w:gridCol w:w="8347"/>
      </w:tblGrid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коллегии по уголовным делам Военного суда Республики Казахстан  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Смадияровича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города Нур-Султана;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№ 2 города Усть-Каменогорска  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Муфлинулы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административного суда города Усть-Каменогорска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районного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Шукирова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Утепкалиевича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Жангалинского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района Бәйтерек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Жангирову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Бахитгуль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Каратобинского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Уральского городского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Жумагулова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Руслана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Нартаевича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Алдамбергенова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Руслана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Жылыойского районного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Актауского городского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Шайдуллина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Бауыржана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Жауымбайулы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Каракиянского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Туркестанской области: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Келесского районного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Абубакира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Каната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Акимжанулы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Айыртауского района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Кентауского городского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Есбола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Жунисалиевича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Исатайского районного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Рыскулбекова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Курасбека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Онласбековича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29"/>
        <w:gridCol w:w="8071"/>
      </w:tblGrid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Советхана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Сакенулы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судебной коллегии по уголовным делам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Ахметову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Калидуловну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Актюбинской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Актобе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Мамбетказиеву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Каратауовну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3 города Актобе этой же области; </w:t>
            </w:r>
          </w:p>
          <w:bookmarkEnd w:id="3"/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Насырову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Талгатовну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Уральска Западно-Казахстанской области;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Гаухар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Сундетбайкызы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3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Арыстанбекова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Себжанулы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Каратальского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Байназарова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Ералиевича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 № 1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Сайдульдинову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Амергазиновну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Риддерского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Тарбагатайского района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Баятара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Жамбыла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Асадинулы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 городского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Тлеубергенову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Хабибу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Уланского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Уральского городского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Амандыккызы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Аркалыкского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Карагандинской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Габдулловича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Сатпаевского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Казыбекбийского района города Караганды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Талгата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Магазовича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суда по делам несовершеннолетних № 2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Темиртау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Сейпишеву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Гаухар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Ракымбаевну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Бухар-Жырауского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 города Караганды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Жанаталаповича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Осакаровского районного суда этой же области; </w:t>
            </w:r>
          </w:p>
          <w:bookmarkEnd w:id="5"/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Булгакбаеву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Курмантаевну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Абайского района этой же области;</w:t>
            </w:r>
          </w:p>
          <w:bookmarkEnd w:id="6"/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Махабаеву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Венеру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Турганбаевну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Бухар-Жырауского районного суда этой же области;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Кутышеву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Насипкуль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Алпысбаевну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Жезказганского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Ардака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Калкамановича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Абайского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Назаркулову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Алтынгул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Бахытовну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Костаная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Жалпакову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Муратовну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Федоровского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Алибекову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Лауру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Махамбетовну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Кармакшинского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Алиева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Думана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Икрамовича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Кызылорды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Павлодарской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Актамбердиевича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Рахимбергенову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Каиржановну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Майского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Батталову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Кенесовну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Есильского районного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Садуакаса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Жанатбекулы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Тазбулатову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Владимировну;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Северо-Казахстанской области: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Сагадиева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Казбека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Даулетовича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имени Магжана Жумабаева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Нагайбаева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Омирбековича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Петропавловска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Абдрахманова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Улана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Раимбековича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; </w:t>
            </w:r>
          </w:p>
          <w:bookmarkEnd w:id="8"/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Альжанова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Каната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Кенжебаевича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Уалихановского районного суда этой же области; </w:t>
            </w:r>
          </w:p>
          <w:bookmarkEnd w:id="9"/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Амангельдиновну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;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Умарова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Рустема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Кошкаровича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городу Алматы: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Арстанову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Жамилю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Науханбековну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Илийского районного суда Алматинской области;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Жалмухамбетову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Ульяну Владимировну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Муканову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Бекенкызы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Жамбылского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-Султану: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Хакимову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Абдимажитовну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 районного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Кенесулы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суда № 2 города Кызылорды Кызылординской области.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3. Освободить от занимаемых должностей: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5"/>
        <w:gridCol w:w="7765"/>
      </w:tblGrid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гражданским делам Алматинского городского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Касеинова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Бакумбаевича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прекращением полномочий судьи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Нур-Султана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Токтара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Калиаскаровича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Алматинского городского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Елемесова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Фарахатулы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Курманбекову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Егизбаевну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Атырауского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Карабалину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Гульнар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Абилкайровну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Восточно-Казахстанского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Шарнаеву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Файзолдановну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Западно-Казахстанского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Хабибулу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Хаметовича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Карагандинского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Турысбаева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Аскара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Капасовича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Мухтееву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Гульфию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Камаловну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Мангистауского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Есбаганбетова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Шаншарбека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Павлодарского областного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Байгунусовича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со смертью;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Кузекова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Сайпиевича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Степногорского городского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Ахметова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Максутхана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Актюбинской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военного суда Актюбинского гарнизона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Ахметова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Утеулиевича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Урджарского района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Токтарова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Роллана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Бурлинского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Султантемирова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Мерекеевича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Есеналиева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Ерталапа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Алхамовича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Карагандинской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Актогайского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Мейрхана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Зейникеновича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Абайского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Блялову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Ольгу Дмитриевну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Балхашского городского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Жакупбекова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Мурата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Казыбекбийского района города Караганды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Укибасову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Саулеш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Копжасаровну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городского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Капешева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Амана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Кумаровича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Нурбаеву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Кызылорды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Ансата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Даниярулы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Сырдарьинского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Жанаозенского городского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Сейлханову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Айзаду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Суйндиковну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Каракиянского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Албытова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Дархана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Жейенаевича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Павлодарской области: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Павлодара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Шомана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Аскара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Буркитулы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городу Шымкенту: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Абайского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городу Алматы: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Бостандыкского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Гульмиру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Медеуского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Абилкаир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Гулмиру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следственного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Дильдабаева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Елмахана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Екияевича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Онгельдиева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Дюйсенкановича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-Султану: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Сарыаркинского районного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Сайлыбаеву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Буркутовну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Сапарова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Ержана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Сайыновича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4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района "Байқоңыр"</w:t>
            </w:r>
          </w:p>
        </w:tc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Талгатовича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непригодности.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