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f0cf" w14:textId="ab5f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Жумагалиева А. К. Министром цифрового развития, инноваций и аэрокосмической 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июня 2019 года № 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Жумагалиева Аскара Куанышевича Министром цифрового развития, инноваций и аэрокосмической промышленности Республики Казахстан, освободив от ранее занимаемой должности.    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