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d5ee" w14:textId="374d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июня 2019 года № 35.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ноября 2018 года № 785 "О подписании Договора между Республикой Казахстан и Республикой Македония о взаимной правовой помощи по уголовным делам" (САПП Республики Казахстан, 2018 г., № 63, ст. 357):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"Республикой Македония" заменить словами "Республикой Северная Македония";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"Республикой Македония" заменить словами "Республикой Северная Македония";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прилагаемом </w:t>
      </w:r>
      <w:r>
        <w:rPr>
          <w:rFonts w:ascii="Times New Roman"/>
          <w:b w:val="false"/>
          <w:i w:val="false"/>
          <w:color w:val="000000"/>
          <w:sz w:val="28"/>
        </w:rPr>
        <w:t>проекте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Республикой Северная Македония о взаимной правовой помощи по уголовным делам слова "Республикой Македония", "Республика Македония", "Республики Македония", "Республику Македония" заменить соответственно словами "Республикой Северная Македония", "Республика Северная Македония", "Республики Северная Македония", "Республику Северная Македония";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"Кожамжарова Кайрата Пернешовича" заменить словами "Нурдаулетова Гизата Дауренбековича";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"Республикой Македония" заменить словами "Республикой Северная Македония";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ноября 2018 года № 786 "О подписании Договора между Республикой Казахстан и Республикой Македония о выдаче лиц" (САПП Республики Казахстан, 2018г., № 66, ст. 374):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"Республикой Македония" заменить словами "Республикой Северная Македония";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"Республикой Македония" заменить словами "Республикой Северная Македония";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прилагаемом </w:t>
      </w:r>
      <w:r>
        <w:rPr>
          <w:rFonts w:ascii="Times New Roman"/>
          <w:b w:val="false"/>
          <w:i w:val="false"/>
          <w:color w:val="000000"/>
          <w:sz w:val="28"/>
        </w:rPr>
        <w:t>проекте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Республикой Северная Македония о выдаче лиц слова "Республикой Македония", "Республика Македония", "Республики Македония", "Республику Македония" заменить соответственно словами "Республикой Северная Македония", "Республика Северная Македония", "Республики Северная Македония", "Республику Северная Македония";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"Кожамжарова Кайрата Пернешовича" заменить словами "Нурдаулетова Гизата Дауренбековича";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"Республикой Македония" заменить словами "Республикой Северная Македония";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ноября 2018 года № 787 "О подписании Договора между Республикой Казахстан и Республикой Македония о передаче осужденных лиц" (САПП Республики Казахстан, 2018 г., № 66, ст. 375):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"Республикой Македония" заменить словами "Республикой Северная Македония";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"Республикой Македония" заменить словами "Республикой Северная Македония";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прилагаемом </w:t>
      </w:r>
      <w:r>
        <w:rPr>
          <w:rFonts w:ascii="Times New Roman"/>
          <w:b w:val="false"/>
          <w:i w:val="false"/>
          <w:color w:val="000000"/>
          <w:sz w:val="28"/>
        </w:rPr>
        <w:t>проекте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Республикой Северная Македония о передаче осужденных лиц слова "Республикой Македония", "Республика Македония", "Республики Македония", "Республику Македония" заменить соответственно словами "Республикой Северная Македония", "Республика Северная Македония", "Республики Северная Македония", "Республику Северная Македония";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   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"Кожамжарова Кайрата Пернешовича" заменить словами "Нурдаулетова Гизата Дауренбековича";   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"Республикой Македония" заменить словами "Республикой Северная Македония".   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 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