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9486" w14:textId="67e9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Искакова К. Д. акимом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июня 2019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Искакова Куанышбека Досмаиловича акимом Кызылординской области.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