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3894" w14:textId="c343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консульства Республики Казахстан в городе Мюнхене (Федеративная Республика Германия)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июля 2019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консульство Республики Казахстан в городе Мюнхене (Федеративная Республика Германия) путем преобразования в генеральное консульство Республики Казахстан в городе Мюнхене (Федеративная Республика Германия).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