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1a42" w14:textId="b961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дипломатической миссии Республики Казахстан в городе Белграде (Республика Сербия)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июля 2019 года № 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Преобразовать дипломатическую миссию Республики Казахстан в городе Белграде (Республика Сербия) в Посольство Республики Казахстан в Республике Сербия.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