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3143a" w14:textId="21314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преобразовании дипломатической миссии Республики Казахстан в городе Риге (Латвийская Республика)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июля 2019 года № 68.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Преобразовать дипломатическую миссию Республики Казахстан в городе Риге (Латвийская Республика) в Посольство Республики Казахстан в Латвийской Республике. 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принять необходимые меры, вытекающие из настоящего Указа.   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   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