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41b3a" w14:textId="d241b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Консульства Республики Казахстан в городе Таллинне (Эстонская Республика)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18 июля 2019 года № 70.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Консульство Республики Казахстан в городе Таллинне (Эстонская Республика) путем преобразования в Посольство Республики Казахстан в Эстонской Республике.    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 принять необходимые меры, вытекающие из настоящего Указа.     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его подписания.   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