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7a38" w14:textId="1ba7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принятии поправок к статьям VI и XIV.А Устава Международного агентства по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января 2019 года № 823.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"О международных договорах Республики Казахстан" ПОСТАНОВЛЯЮ: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прилагаемые поправки к статьям VI и XIV.А Устава Международного агентства по атомной энергии, совершенные в Вене 1 октября 1999 года.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2019 года № 823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ПОПРАВКА К СТАТЬЕ VI УСТАВА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Пункт А статьи VI Устава Агентства заменить следующим текстом: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"A. Состав Совета управляющих будет следующим: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Выбывающий Совет управляющих назначает в состав Совета восемнадцать членов, наиболее развитых в области технологии атомной энергии, включая производство исходных материалов, при этом назначенные места распределяются между упомянутыми ниже районами следующим образом: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40"/>
        <w:gridCol w:w="3760"/>
      </w:tblGrid>
      <w:tr>
        <w:trPr>
          <w:trHeight w:val="30" w:hRule="atLeast"/>
        </w:trPr>
        <w:tc>
          <w:tcPr>
            <w:tcW w:w="8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Америка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Латинская Америка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Западная Европа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Восточная Европа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Aфрика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Восток и Южная Азия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Юго-Восточная Азия и район Тихого океана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Дальний Восток  </w:t>
            </w:r>
          </w:p>
          <w:bookmarkEnd w:id="7"/>
        </w:tc>
        <w:tc>
          <w:tcPr>
            <w:tcW w:w="3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Генеральная конференция выбирает в состав Совета управляющих: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Двадцати двух членов с должным учетом справедливого представительства в Совете в целом членов районов, перечисленных в подпункте 1 пункта A настоящей статьи, таким образом, чтобы Совет во всякое время включал по этой категории: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четырех представителей от района Латинской Америки,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четырех представителей от района Западной Европы,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представителей от района Восточной Европы,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пять представителей от района Африки,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трех представителей от района Среднего Востока и Южной Азии,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 представителей от района Юго-Восточной Азии и района Тихого океана и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одного представителя от района Дальнего Востока.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Двух дополнительных членов от членов в следующих районах: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Европа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Европа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Восток и Южная Азия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Одного дополнительного члена от членов в следующих районах: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Латинская Америка 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Европа"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Статью VI дополнить следующим новым пунктом: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"K. Положения пункта А настоящей статьи, утвержденные Генеральной конференцией 1 октября 1999 года, вступают в силу, когда выполняются требования пункта С статьи XVIII и Генеральная конференция подтверждает перечень всех государств-членов Агентства, принимаемый Советом, в обоих случаях девяноста процентами голосов присутствующих и участвующих в голосовании, в соответствии с которым каждое государство-член включается в один из районов, упомянутых в подпункте 1 пункта А настоящей статьи. Любое последующее изменение этого перечня может производиться Советом при подтверждении Генеральной конференцией, в обоих случаях девяноста процентами голосов присутствующих и участвующих в голосовании и только после достижения консенсуса по предлагаемому изменению в любом районе, которого касается это изменение".</w:t>
      </w:r>
    </w:p>
    <w:bookmarkEnd w:id="27"/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ПОПРАВКА К СТАТЬЕ XIV.A УСТАВА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слово "годовые" на слово "двухгодичные" в первом предложении Статьи XIV.A Устава.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