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324f" w14:textId="96d3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Байжанова Г. Ж. директором Службы внешней разведки Республики Казахстан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февраля 2019 года № 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Байжанова Габита Жакыпбаевича директором Службы внешней разведки Республики Казахстан "Сырбар", освободив от должности помощника Президента – Секретаря Совета Безопасности Республики Казахстан.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