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288e" w14:textId="38e2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Касымова К. Н. помощником Президента –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февраля 2019 года № 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Касымова Калмуханбета Нурмуханбетовича помощником Президента – Секретарем Совета Безопасности Республики Казахстан, освободив от должности Министра внутренних дел Республики Казахстан.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