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7d3e6" w14:textId="aa7d3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Мамина А.У. Премьер-Министром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25 февраля 2019 года № 847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Назначить Мамина Аскара Узакпаевича Премьер-Министром Республики Казахстан. 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Н. НАЗАРБАЕВ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